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102F" w14:textId="396B1A28" w:rsidR="002911F4" w:rsidRPr="007F1296" w:rsidRDefault="00114444" w:rsidP="002911F4">
      <w:pPr>
        <w:pStyle w:val="Teksttreci31"/>
        <w:shd w:val="clear" w:color="auto" w:fill="auto"/>
        <w:spacing w:after="0" w:line="240" w:lineRule="auto"/>
        <w:ind w:right="136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Zarządzenie Nr </w:t>
      </w:r>
      <w:r w:rsidR="00AF56B9" w:rsidRPr="007F1296">
        <w:rPr>
          <w:rStyle w:val="Teksttreci3"/>
          <w:rFonts w:ascii="Arial" w:hAnsi="Arial" w:cs="Arial"/>
          <w:b/>
          <w:bCs/>
          <w:color w:val="000000"/>
        </w:rPr>
        <w:t>412/1/2021</w:t>
      </w:r>
      <w:r w:rsidR="00114B66" w:rsidRPr="007F1296">
        <w:rPr>
          <w:rStyle w:val="Teksttreci3"/>
          <w:rFonts w:ascii="Arial" w:hAnsi="Arial" w:cs="Arial"/>
          <w:b/>
          <w:bCs/>
          <w:color w:val="000000"/>
        </w:rPr>
        <w:t xml:space="preserve"> </w:t>
      </w:r>
    </w:p>
    <w:p w14:paraId="56EED38F" w14:textId="77777777" w:rsidR="002911F4" w:rsidRPr="007F1296" w:rsidRDefault="00114B66" w:rsidP="002911F4">
      <w:pPr>
        <w:pStyle w:val="Teksttreci31"/>
        <w:shd w:val="clear" w:color="auto" w:fill="auto"/>
        <w:spacing w:after="0" w:line="240" w:lineRule="auto"/>
        <w:ind w:right="136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Burmistrza Białej Piskiej </w:t>
      </w:r>
    </w:p>
    <w:p w14:paraId="2336F1CA" w14:textId="3FF9ACEB" w:rsidR="00114B66" w:rsidRPr="007F1296" w:rsidRDefault="00114444" w:rsidP="002911F4">
      <w:pPr>
        <w:pStyle w:val="Teksttreci31"/>
        <w:shd w:val="clear" w:color="auto" w:fill="auto"/>
        <w:spacing w:after="0" w:line="240" w:lineRule="auto"/>
        <w:ind w:right="136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z dnia </w:t>
      </w:r>
      <w:r w:rsidR="00AF56B9" w:rsidRPr="007F1296">
        <w:rPr>
          <w:rStyle w:val="Teksttreci3"/>
          <w:rFonts w:ascii="Arial" w:hAnsi="Arial" w:cs="Arial"/>
          <w:b/>
          <w:bCs/>
          <w:color w:val="000000"/>
        </w:rPr>
        <w:t>25 lutego 2021</w:t>
      </w:r>
      <w:r w:rsidR="00114B66" w:rsidRPr="007F1296">
        <w:rPr>
          <w:rStyle w:val="Teksttreci3"/>
          <w:rFonts w:ascii="Arial" w:hAnsi="Arial" w:cs="Arial"/>
          <w:b/>
          <w:bCs/>
          <w:color w:val="000000"/>
        </w:rPr>
        <w:t xml:space="preserve"> r.</w:t>
      </w:r>
    </w:p>
    <w:p w14:paraId="0DE687E3" w14:textId="77777777" w:rsidR="002911F4" w:rsidRPr="007F1296" w:rsidRDefault="002911F4" w:rsidP="003626CD">
      <w:pPr>
        <w:pStyle w:val="Teksttreci31"/>
        <w:shd w:val="clear" w:color="auto" w:fill="auto"/>
        <w:spacing w:after="0" w:line="240" w:lineRule="auto"/>
        <w:ind w:right="136"/>
        <w:jc w:val="center"/>
        <w:rPr>
          <w:rFonts w:ascii="Arial" w:hAnsi="Arial" w:cs="Arial"/>
          <w:b w:val="0"/>
          <w:bCs w:val="0"/>
        </w:rPr>
      </w:pPr>
    </w:p>
    <w:p w14:paraId="5C974772" w14:textId="47B846B4" w:rsidR="003626CD" w:rsidRPr="007F1296" w:rsidRDefault="003626CD" w:rsidP="003626CD">
      <w:pPr>
        <w:jc w:val="center"/>
        <w:rPr>
          <w:rFonts w:ascii="Arial" w:hAnsi="Arial" w:cs="Arial"/>
          <w:b/>
          <w:bCs/>
        </w:rPr>
      </w:pPr>
      <w:r w:rsidRPr="007F1296">
        <w:rPr>
          <w:rStyle w:val="Teksttreci311ptBezpogrubienia"/>
          <w:b w:val="0"/>
          <w:bCs w:val="0"/>
          <w:sz w:val="24"/>
          <w:szCs w:val="24"/>
        </w:rPr>
        <w:t xml:space="preserve">w sprawie </w:t>
      </w:r>
      <w:r w:rsidRPr="007F1296">
        <w:rPr>
          <w:rFonts w:ascii="Arial" w:hAnsi="Arial" w:cs="Arial"/>
          <w:b/>
          <w:bCs/>
        </w:rPr>
        <w:t xml:space="preserve">powołania komisji konkursowej oraz określenia trybu rozstrzygania otwartych konkursów ofert na realizację zadań publicznych Gminy Biała Piska </w:t>
      </w:r>
      <w:r w:rsidR="007F1296">
        <w:rPr>
          <w:rFonts w:ascii="Arial" w:hAnsi="Arial" w:cs="Arial"/>
          <w:b/>
          <w:bCs/>
        </w:rPr>
        <w:t xml:space="preserve">          </w:t>
      </w:r>
      <w:r w:rsidRPr="007F1296">
        <w:rPr>
          <w:rFonts w:ascii="Arial" w:hAnsi="Arial" w:cs="Arial"/>
          <w:b/>
          <w:bCs/>
        </w:rPr>
        <w:t>w 202</w:t>
      </w:r>
      <w:r w:rsidR="00AF56B9" w:rsidRPr="007F1296">
        <w:rPr>
          <w:rFonts w:ascii="Arial" w:hAnsi="Arial" w:cs="Arial"/>
          <w:b/>
          <w:bCs/>
        </w:rPr>
        <w:t>1</w:t>
      </w:r>
      <w:r w:rsidRPr="007F1296">
        <w:rPr>
          <w:rFonts w:ascii="Arial" w:hAnsi="Arial" w:cs="Arial"/>
          <w:b/>
          <w:bCs/>
        </w:rPr>
        <w:t xml:space="preserve"> r. przez organizacje pozarządowe oraz podmioty wymienione w art. 3 ust. 3 ustawy z dnia 24 kwietnia 2003 r. o działalności pożytku publicznego</w:t>
      </w:r>
      <w:r w:rsidR="007F1296">
        <w:rPr>
          <w:rFonts w:ascii="Arial" w:hAnsi="Arial" w:cs="Arial"/>
          <w:b/>
          <w:bCs/>
        </w:rPr>
        <w:t xml:space="preserve">                       </w:t>
      </w:r>
      <w:r w:rsidRPr="007F1296">
        <w:rPr>
          <w:rFonts w:ascii="Arial" w:hAnsi="Arial" w:cs="Arial"/>
          <w:b/>
          <w:bCs/>
        </w:rPr>
        <w:t xml:space="preserve"> i o wolontariacie</w:t>
      </w:r>
    </w:p>
    <w:p w14:paraId="329CD4EE" w14:textId="77777777" w:rsidR="003626CD" w:rsidRPr="007F1296" w:rsidRDefault="003626CD" w:rsidP="003626CD">
      <w:pPr>
        <w:jc w:val="both"/>
        <w:rPr>
          <w:rFonts w:ascii="Arial" w:hAnsi="Arial" w:cs="Arial"/>
        </w:rPr>
      </w:pPr>
    </w:p>
    <w:p w14:paraId="45A1733F" w14:textId="3DC437BC" w:rsidR="003626CD" w:rsidRPr="007F1296" w:rsidRDefault="003626CD" w:rsidP="003626CD">
      <w:pPr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Na podstawie art. 30 ust. 1 ustawy z dnia 8 marca 1990 r. o samorządzie gminnym (</w:t>
      </w:r>
      <w:r w:rsidR="00AF56B9" w:rsidRPr="007F1296">
        <w:rPr>
          <w:rFonts w:ascii="Arial" w:hAnsi="Arial" w:cs="Arial"/>
        </w:rPr>
        <w:t xml:space="preserve">t.j. </w:t>
      </w:r>
      <w:r w:rsidRPr="007F1296">
        <w:rPr>
          <w:rFonts w:ascii="Arial" w:hAnsi="Arial" w:cs="Arial"/>
        </w:rPr>
        <w:t>Dz.U. z 20</w:t>
      </w:r>
      <w:r w:rsidR="00AF56B9" w:rsidRPr="007F1296">
        <w:rPr>
          <w:rFonts w:ascii="Arial" w:hAnsi="Arial" w:cs="Arial"/>
        </w:rPr>
        <w:t>20</w:t>
      </w:r>
      <w:r w:rsidRPr="007F1296">
        <w:rPr>
          <w:rFonts w:ascii="Arial" w:hAnsi="Arial" w:cs="Arial"/>
        </w:rPr>
        <w:t xml:space="preserve"> r. poz. </w:t>
      </w:r>
      <w:r w:rsidR="00AF56B9" w:rsidRPr="007F1296">
        <w:rPr>
          <w:rFonts w:ascii="Arial" w:hAnsi="Arial" w:cs="Arial"/>
        </w:rPr>
        <w:t>713</w:t>
      </w:r>
      <w:r w:rsidRPr="007F1296">
        <w:rPr>
          <w:rFonts w:ascii="Arial" w:hAnsi="Arial" w:cs="Arial"/>
        </w:rPr>
        <w:t xml:space="preserve"> ze zm.), w związku z art. 11 ust. 1 pkt 1, art. 15 ust. 2a, ust. 2b i ust. 2da pkt 1 ustawy z dnia 24 kwietnia 2003 r. o działalności pożytku publicznego </w:t>
      </w:r>
      <w:r w:rsidR="007F1296">
        <w:rPr>
          <w:rFonts w:ascii="Arial" w:hAnsi="Arial" w:cs="Arial"/>
        </w:rPr>
        <w:t xml:space="preserve">                </w:t>
      </w:r>
      <w:r w:rsidRPr="007F1296">
        <w:rPr>
          <w:rFonts w:ascii="Arial" w:hAnsi="Arial" w:cs="Arial"/>
        </w:rPr>
        <w:t>i o wolontariacie (</w:t>
      </w:r>
      <w:r w:rsidR="00AF56B9" w:rsidRPr="007F1296">
        <w:rPr>
          <w:rFonts w:ascii="Arial" w:hAnsi="Arial" w:cs="Arial"/>
        </w:rPr>
        <w:t xml:space="preserve">t.j. </w:t>
      </w:r>
      <w:r w:rsidRPr="007F1296">
        <w:rPr>
          <w:rFonts w:ascii="Arial" w:hAnsi="Arial" w:cs="Arial"/>
        </w:rPr>
        <w:t>Dz. U. z 20</w:t>
      </w:r>
      <w:r w:rsidR="00AF56B9" w:rsidRPr="007F1296">
        <w:rPr>
          <w:rFonts w:ascii="Arial" w:hAnsi="Arial" w:cs="Arial"/>
        </w:rPr>
        <w:t>20</w:t>
      </w:r>
      <w:r w:rsidRPr="007F1296">
        <w:rPr>
          <w:rFonts w:ascii="Arial" w:hAnsi="Arial" w:cs="Arial"/>
        </w:rPr>
        <w:t xml:space="preserve"> r. poz. </w:t>
      </w:r>
      <w:r w:rsidR="00AF56B9" w:rsidRPr="007F1296">
        <w:rPr>
          <w:rFonts w:ascii="Arial" w:hAnsi="Arial" w:cs="Arial"/>
        </w:rPr>
        <w:t>1057</w:t>
      </w:r>
      <w:r w:rsidRPr="007F1296">
        <w:rPr>
          <w:rFonts w:ascii="Arial" w:hAnsi="Arial" w:cs="Arial"/>
        </w:rPr>
        <w:t xml:space="preserve"> ze zm.) oraz  Zarządzenia Nr </w:t>
      </w:r>
      <w:r w:rsidR="00AF56B9" w:rsidRPr="007F1296">
        <w:rPr>
          <w:rFonts w:ascii="Arial" w:hAnsi="Arial" w:cs="Arial"/>
        </w:rPr>
        <w:t>399/1/2021</w:t>
      </w:r>
      <w:r w:rsidRPr="007F1296">
        <w:rPr>
          <w:rFonts w:ascii="Arial" w:hAnsi="Arial" w:cs="Arial"/>
        </w:rPr>
        <w:t xml:space="preserve"> Burmistrza Białej Piskiej z dnia </w:t>
      </w:r>
      <w:r w:rsidR="00AF56B9" w:rsidRPr="007F1296">
        <w:rPr>
          <w:rFonts w:ascii="Arial" w:hAnsi="Arial" w:cs="Arial"/>
        </w:rPr>
        <w:t>8 lutego 2021</w:t>
      </w:r>
      <w:r w:rsidRPr="007F1296">
        <w:rPr>
          <w:rFonts w:ascii="Arial" w:hAnsi="Arial" w:cs="Arial"/>
        </w:rPr>
        <w:t xml:space="preserve"> r. w sprawie ogłoszenia otwartego konkursu ofert na wsparcie realizacji zadania publicznego </w:t>
      </w:r>
      <w:r w:rsidR="00F36C0F" w:rsidRPr="007F1296">
        <w:rPr>
          <w:rFonts w:ascii="Arial" w:hAnsi="Arial" w:cs="Arial"/>
        </w:rPr>
        <w:t>g</w:t>
      </w:r>
      <w:r w:rsidRPr="007F1296">
        <w:rPr>
          <w:rFonts w:ascii="Arial" w:hAnsi="Arial" w:cs="Arial"/>
        </w:rPr>
        <w:t>miny Biała Piska w zakresie „Opieka medyczna i rehabilitacyjna</w:t>
      </w:r>
      <w:r w:rsidR="00F36C0F" w:rsidRPr="007F1296">
        <w:rPr>
          <w:rFonts w:ascii="Arial" w:hAnsi="Arial" w:cs="Arial"/>
        </w:rPr>
        <w:t xml:space="preserve"> w 202</w:t>
      </w:r>
      <w:r w:rsidR="00AF56B9" w:rsidRPr="007F1296">
        <w:rPr>
          <w:rFonts w:ascii="Arial" w:hAnsi="Arial" w:cs="Arial"/>
        </w:rPr>
        <w:t>1</w:t>
      </w:r>
      <w:r w:rsidR="00F36C0F" w:rsidRPr="007F1296">
        <w:rPr>
          <w:rFonts w:ascii="Arial" w:hAnsi="Arial" w:cs="Arial"/>
        </w:rPr>
        <w:t xml:space="preserve">0 roku, </w:t>
      </w:r>
      <w:r w:rsidRPr="007F1296">
        <w:rPr>
          <w:rFonts w:ascii="Arial" w:hAnsi="Arial" w:cs="Arial"/>
        </w:rPr>
        <w:t xml:space="preserve">Zarządzenia Nr </w:t>
      </w:r>
      <w:r w:rsidR="00AF56B9" w:rsidRPr="007F1296">
        <w:rPr>
          <w:rFonts w:ascii="Arial" w:hAnsi="Arial" w:cs="Arial"/>
        </w:rPr>
        <w:t>398/1/2021</w:t>
      </w:r>
      <w:r w:rsidRPr="007F1296">
        <w:rPr>
          <w:rFonts w:ascii="Arial" w:hAnsi="Arial" w:cs="Arial"/>
        </w:rPr>
        <w:t xml:space="preserve"> Burmistrza Białej Piskiej z dnia </w:t>
      </w:r>
      <w:r w:rsidR="00AF56B9" w:rsidRPr="007F1296">
        <w:rPr>
          <w:rFonts w:ascii="Arial" w:hAnsi="Arial" w:cs="Arial"/>
        </w:rPr>
        <w:t>8 lutego 2021</w:t>
      </w:r>
      <w:r w:rsidRPr="007F1296">
        <w:rPr>
          <w:rFonts w:ascii="Arial" w:hAnsi="Arial" w:cs="Arial"/>
        </w:rPr>
        <w:t xml:space="preserve"> r. w sprawie ogłoszenia otwartego konkursu ofert na wsparcie realizacji zadania publicznego </w:t>
      </w:r>
      <w:r w:rsidR="00F36C0F" w:rsidRPr="007F1296">
        <w:rPr>
          <w:rFonts w:ascii="Arial" w:hAnsi="Arial" w:cs="Arial"/>
        </w:rPr>
        <w:t>g</w:t>
      </w:r>
      <w:r w:rsidRPr="007F1296">
        <w:rPr>
          <w:rFonts w:ascii="Arial" w:hAnsi="Arial" w:cs="Arial"/>
        </w:rPr>
        <w:t>miny Biała Piska w zakresie „Ochrona i promocja zdrowia</w:t>
      </w:r>
      <w:r w:rsidR="00F36C0F" w:rsidRPr="007F1296">
        <w:rPr>
          <w:rFonts w:ascii="Arial" w:hAnsi="Arial" w:cs="Arial"/>
        </w:rPr>
        <w:t xml:space="preserve"> w 202</w:t>
      </w:r>
      <w:r w:rsidR="00AF56B9" w:rsidRPr="007F1296">
        <w:rPr>
          <w:rFonts w:ascii="Arial" w:hAnsi="Arial" w:cs="Arial"/>
        </w:rPr>
        <w:t>1</w:t>
      </w:r>
      <w:r w:rsidR="00F36C0F" w:rsidRPr="007F1296">
        <w:rPr>
          <w:rFonts w:ascii="Arial" w:hAnsi="Arial" w:cs="Arial"/>
        </w:rPr>
        <w:t xml:space="preserve"> roku</w:t>
      </w:r>
      <w:r w:rsidRPr="007F1296">
        <w:rPr>
          <w:rFonts w:ascii="Arial" w:hAnsi="Arial" w:cs="Arial"/>
        </w:rPr>
        <w:t xml:space="preserve">” - </w:t>
      </w:r>
      <w:r w:rsidRPr="007F1296">
        <w:rPr>
          <w:rStyle w:val="PogrubienieTeksttreci212pt"/>
        </w:rPr>
        <w:t xml:space="preserve">Burmistrz Białej Piskiej zarządza, </w:t>
      </w:r>
      <w:r w:rsidR="007F1296">
        <w:rPr>
          <w:rStyle w:val="PogrubienieTeksttreci212pt"/>
        </w:rPr>
        <w:t xml:space="preserve">                     </w:t>
      </w:r>
      <w:r w:rsidRPr="007F1296">
        <w:rPr>
          <w:rStyle w:val="PogrubienieTeksttreci212pt"/>
        </w:rPr>
        <w:t>co następuje:</w:t>
      </w:r>
    </w:p>
    <w:p w14:paraId="5DCF07FC" w14:textId="77777777" w:rsidR="003626CD" w:rsidRPr="007F1296" w:rsidRDefault="003626CD" w:rsidP="003626CD">
      <w:pPr>
        <w:rPr>
          <w:rFonts w:ascii="Arial" w:hAnsi="Arial" w:cs="Arial"/>
        </w:rPr>
      </w:pPr>
    </w:p>
    <w:p w14:paraId="6A722F0D" w14:textId="72B961F3" w:rsidR="003626CD" w:rsidRPr="007F1296" w:rsidRDefault="003626CD" w:rsidP="003626CD">
      <w:pPr>
        <w:rPr>
          <w:rFonts w:ascii="Arial" w:hAnsi="Arial" w:cs="Arial"/>
        </w:rPr>
      </w:pPr>
      <w:r w:rsidRPr="007F1296">
        <w:rPr>
          <w:rFonts w:ascii="Arial" w:hAnsi="Arial" w:cs="Arial"/>
          <w:b/>
        </w:rPr>
        <w:t>§ 1.</w:t>
      </w:r>
      <w:r w:rsidRPr="007F1296">
        <w:rPr>
          <w:rFonts w:ascii="Arial" w:hAnsi="Arial" w:cs="Arial"/>
        </w:rPr>
        <w:t xml:space="preserve"> Powołuje się komisję konkursową do zaopiniowania ofert na wsparcie realizacji zadań publicznych Gminy Biała Piska w 202</w:t>
      </w:r>
      <w:r w:rsidR="00AF56B9" w:rsidRPr="007F1296">
        <w:rPr>
          <w:rFonts w:ascii="Arial" w:hAnsi="Arial" w:cs="Arial"/>
        </w:rPr>
        <w:t>1</w:t>
      </w:r>
      <w:r w:rsidRPr="007F1296">
        <w:rPr>
          <w:rFonts w:ascii="Arial" w:hAnsi="Arial" w:cs="Arial"/>
        </w:rPr>
        <w:t xml:space="preserve"> r. w zakresie:</w:t>
      </w:r>
    </w:p>
    <w:p w14:paraId="39840421" w14:textId="77777777" w:rsidR="003626CD" w:rsidRPr="007F1296" w:rsidRDefault="003626CD" w:rsidP="003626CD">
      <w:pPr>
        <w:numPr>
          <w:ilvl w:val="0"/>
          <w:numId w:val="25"/>
        </w:numPr>
        <w:tabs>
          <w:tab w:val="left" w:pos="709"/>
        </w:tabs>
        <w:ind w:left="40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„Opieka medyczna i rehabilitacyjna”,</w:t>
      </w:r>
    </w:p>
    <w:p w14:paraId="2D163F95" w14:textId="6AA0144E" w:rsidR="003626CD" w:rsidRPr="007F1296" w:rsidRDefault="003626CD" w:rsidP="00A75BDF">
      <w:pPr>
        <w:pStyle w:val="Akapitzlist"/>
        <w:numPr>
          <w:ilvl w:val="0"/>
          <w:numId w:val="25"/>
        </w:numPr>
        <w:tabs>
          <w:tab w:val="left" w:pos="720"/>
        </w:tabs>
        <w:ind w:hanging="294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„Ochrona i promocja zdrowia”,</w:t>
      </w:r>
    </w:p>
    <w:p w14:paraId="4991FC5D" w14:textId="77777777" w:rsidR="003626CD" w:rsidRPr="007F1296" w:rsidRDefault="003626CD" w:rsidP="003626CD">
      <w:pPr>
        <w:rPr>
          <w:rFonts w:ascii="Arial" w:hAnsi="Arial" w:cs="Arial"/>
        </w:rPr>
      </w:pPr>
      <w:r w:rsidRPr="007F1296">
        <w:rPr>
          <w:rFonts w:ascii="Arial" w:hAnsi="Arial" w:cs="Arial"/>
        </w:rPr>
        <w:t>zwaną dalej „komisją konkursową”, w następującym składzie osobowym:</w:t>
      </w:r>
    </w:p>
    <w:p w14:paraId="42CC5DBB" w14:textId="77777777" w:rsidR="00AF56B9" w:rsidRPr="007F1296" w:rsidRDefault="00AF56B9" w:rsidP="00AF56B9">
      <w:pPr>
        <w:numPr>
          <w:ilvl w:val="0"/>
          <w:numId w:val="31"/>
        </w:numPr>
        <w:tabs>
          <w:tab w:val="left" w:pos="765"/>
        </w:tabs>
        <w:ind w:left="40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Joanna Krzemińska - przewodnicząca komisji,</w:t>
      </w:r>
    </w:p>
    <w:p w14:paraId="008B4F56" w14:textId="662C0BC4" w:rsidR="003626CD" w:rsidRPr="007F1296" w:rsidRDefault="003626CD" w:rsidP="00AF56B9">
      <w:pPr>
        <w:numPr>
          <w:ilvl w:val="0"/>
          <w:numId w:val="31"/>
        </w:numPr>
        <w:tabs>
          <w:tab w:val="left" w:pos="765"/>
        </w:tabs>
        <w:ind w:left="40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Maria Jolanta Gutowska</w:t>
      </w:r>
      <w:r w:rsidR="00AF56B9" w:rsidRPr="007F1296">
        <w:rPr>
          <w:rFonts w:ascii="Arial" w:hAnsi="Arial" w:cs="Arial"/>
        </w:rPr>
        <w:t xml:space="preserve"> - członek komisji,</w:t>
      </w:r>
    </w:p>
    <w:p w14:paraId="74B728AE" w14:textId="56A07C90" w:rsidR="003626CD" w:rsidRPr="007F1296" w:rsidRDefault="00AF56B9" w:rsidP="00AF56B9">
      <w:pPr>
        <w:numPr>
          <w:ilvl w:val="0"/>
          <w:numId w:val="31"/>
        </w:numPr>
        <w:tabs>
          <w:tab w:val="left" w:pos="765"/>
        </w:tabs>
        <w:ind w:left="40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 xml:space="preserve">Ewa Zyskowska </w:t>
      </w:r>
      <w:r w:rsidR="003626CD" w:rsidRPr="007F1296">
        <w:rPr>
          <w:rFonts w:ascii="Arial" w:hAnsi="Arial" w:cs="Arial"/>
        </w:rPr>
        <w:t xml:space="preserve">- </w:t>
      </w:r>
      <w:r w:rsidRPr="007F1296">
        <w:rPr>
          <w:rFonts w:ascii="Arial" w:hAnsi="Arial" w:cs="Arial"/>
        </w:rPr>
        <w:t>c</w:t>
      </w:r>
      <w:r w:rsidR="003626CD" w:rsidRPr="007F1296">
        <w:rPr>
          <w:rFonts w:ascii="Arial" w:hAnsi="Arial" w:cs="Arial"/>
        </w:rPr>
        <w:t>złonek komisji,</w:t>
      </w:r>
    </w:p>
    <w:p w14:paraId="31A0A24F" w14:textId="11493263" w:rsidR="003626CD" w:rsidRPr="007F1296" w:rsidRDefault="00AF56B9" w:rsidP="00AF56B9">
      <w:pPr>
        <w:numPr>
          <w:ilvl w:val="0"/>
          <w:numId w:val="31"/>
        </w:numPr>
        <w:tabs>
          <w:tab w:val="left" w:pos="765"/>
        </w:tabs>
        <w:ind w:left="40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 xml:space="preserve">Joanna Marcińczyk </w:t>
      </w:r>
      <w:r w:rsidR="003626CD" w:rsidRPr="007F1296">
        <w:rPr>
          <w:rFonts w:ascii="Arial" w:hAnsi="Arial" w:cs="Arial"/>
        </w:rPr>
        <w:t xml:space="preserve">- </w:t>
      </w:r>
      <w:r w:rsidRPr="007F1296">
        <w:rPr>
          <w:rFonts w:ascii="Arial" w:hAnsi="Arial" w:cs="Arial"/>
        </w:rPr>
        <w:t>sekretarz</w:t>
      </w:r>
      <w:r w:rsidR="003626CD" w:rsidRPr="007F1296">
        <w:rPr>
          <w:rFonts w:ascii="Arial" w:hAnsi="Arial" w:cs="Arial"/>
        </w:rPr>
        <w:t xml:space="preserve"> komisji.</w:t>
      </w:r>
    </w:p>
    <w:p w14:paraId="7A7F775A" w14:textId="77777777" w:rsidR="003626CD" w:rsidRPr="007F1296" w:rsidRDefault="003626CD" w:rsidP="003626CD">
      <w:pPr>
        <w:rPr>
          <w:rFonts w:ascii="Arial" w:hAnsi="Arial" w:cs="Arial"/>
          <w:b/>
        </w:rPr>
      </w:pPr>
    </w:p>
    <w:p w14:paraId="0712C2EA" w14:textId="2FFEA504" w:rsidR="003626CD" w:rsidRPr="007F1296" w:rsidRDefault="003626CD" w:rsidP="003626CD">
      <w:pPr>
        <w:jc w:val="both"/>
        <w:rPr>
          <w:rFonts w:ascii="Arial" w:hAnsi="Arial" w:cs="Arial"/>
        </w:rPr>
      </w:pPr>
      <w:r w:rsidRPr="007F1296">
        <w:rPr>
          <w:rFonts w:ascii="Arial" w:hAnsi="Arial" w:cs="Arial"/>
          <w:b/>
        </w:rPr>
        <w:t>§2.</w:t>
      </w:r>
      <w:r w:rsidRPr="007F1296">
        <w:rPr>
          <w:rFonts w:ascii="Arial" w:hAnsi="Arial" w:cs="Arial"/>
        </w:rPr>
        <w:t xml:space="preserve"> 1. Do zadań komisji konkursowej należy przeprowadzenie postępowania konkursowego poprzez sprawdzenie, rozpatrzenie i zaopiniowanie pod względem formalnym, merytorycznym i finansowym ofert złożonych w ramach konkursów </w:t>
      </w:r>
      <w:r w:rsidR="007F1296">
        <w:rPr>
          <w:rFonts w:ascii="Arial" w:hAnsi="Arial" w:cs="Arial"/>
        </w:rPr>
        <w:t xml:space="preserve">                            </w:t>
      </w:r>
      <w:r w:rsidRPr="007F1296">
        <w:rPr>
          <w:rFonts w:ascii="Arial" w:hAnsi="Arial" w:cs="Arial"/>
        </w:rPr>
        <w:t xml:space="preserve">i przedłożenie Burmistrzowi Białej Piskiej swojej rekomendacji dotyczącej przyznania dotacji na zasadach określonych w Regulaminie pracy komisji konkursowej, </w:t>
      </w:r>
      <w:r w:rsidR="007F1296">
        <w:rPr>
          <w:rFonts w:ascii="Arial" w:hAnsi="Arial" w:cs="Arial"/>
        </w:rPr>
        <w:t xml:space="preserve">                         </w:t>
      </w:r>
      <w:r w:rsidRPr="007F1296">
        <w:rPr>
          <w:rFonts w:ascii="Arial" w:hAnsi="Arial" w:cs="Arial"/>
        </w:rPr>
        <w:t>który stanowi Załącznik Nr 1 do niniejszego zarządzenia.</w:t>
      </w:r>
    </w:p>
    <w:p w14:paraId="75CC515D" w14:textId="7B3016E4" w:rsidR="003626CD" w:rsidRPr="007F1296" w:rsidRDefault="003626CD" w:rsidP="003626CD">
      <w:pPr>
        <w:numPr>
          <w:ilvl w:val="0"/>
          <w:numId w:val="27"/>
        </w:numPr>
        <w:tabs>
          <w:tab w:val="left" w:pos="374"/>
        </w:tabs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 xml:space="preserve">Komisja działa w oparciu o Regulamin pracy komisji konkursowej, o którym mowa </w:t>
      </w:r>
      <w:r w:rsidR="007F1296">
        <w:rPr>
          <w:rFonts w:ascii="Arial" w:hAnsi="Arial" w:cs="Arial"/>
        </w:rPr>
        <w:t xml:space="preserve">     </w:t>
      </w:r>
      <w:r w:rsidRPr="007F1296">
        <w:rPr>
          <w:rFonts w:ascii="Arial" w:hAnsi="Arial" w:cs="Arial"/>
        </w:rPr>
        <w:t>w ust. 1 i ulega rozwiązaniu z chwilą rozstrzygnięcia konkursu.</w:t>
      </w:r>
    </w:p>
    <w:p w14:paraId="3A5A4C21" w14:textId="77777777" w:rsidR="003626CD" w:rsidRPr="007F1296" w:rsidRDefault="003626CD" w:rsidP="003626CD">
      <w:pPr>
        <w:rPr>
          <w:rFonts w:ascii="Arial" w:hAnsi="Arial" w:cs="Arial"/>
          <w:b/>
        </w:rPr>
      </w:pPr>
    </w:p>
    <w:p w14:paraId="352764D5" w14:textId="78CA4062" w:rsidR="003626CD" w:rsidRPr="007F1296" w:rsidRDefault="003626CD" w:rsidP="003626CD">
      <w:pPr>
        <w:jc w:val="both"/>
        <w:rPr>
          <w:rFonts w:ascii="Arial" w:hAnsi="Arial" w:cs="Arial"/>
        </w:rPr>
      </w:pPr>
      <w:r w:rsidRPr="007F1296">
        <w:rPr>
          <w:rFonts w:ascii="Arial" w:hAnsi="Arial" w:cs="Arial"/>
          <w:b/>
        </w:rPr>
        <w:t>§ 3.</w:t>
      </w:r>
      <w:r w:rsidRPr="007F1296">
        <w:rPr>
          <w:rFonts w:ascii="Arial" w:hAnsi="Arial" w:cs="Arial"/>
        </w:rPr>
        <w:t xml:space="preserve"> Określa się następujące wzory kart oceny w otwartych konkursach ofert </w:t>
      </w:r>
      <w:r w:rsidR="007F1296">
        <w:rPr>
          <w:rFonts w:ascii="Arial" w:hAnsi="Arial" w:cs="Arial"/>
        </w:rPr>
        <w:t xml:space="preserve">                               </w:t>
      </w:r>
      <w:r w:rsidRPr="007F1296">
        <w:rPr>
          <w:rFonts w:ascii="Arial" w:hAnsi="Arial" w:cs="Arial"/>
        </w:rPr>
        <w:t>na realizację zadań publicznych Gminy Biała Piska w 202</w:t>
      </w:r>
      <w:r w:rsidR="00AF56B9" w:rsidRPr="007F1296">
        <w:rPr>
          <w:rFonts w:ascii="Arial" w:hAnsi="Arial" w:cs="Arial"/>
        </w:rPr>
        <w:t>1</w:t>
      </w:r>
      <w:r w:rsidRPr="007F1296">
        <w:rPr>
          <w:rFonts w:ascii="Arial" w:hAnsi="Arial" w:cs="Arial"/>
        </w:rPr>
        <w:t xml:space="preserve"> r. przez organizacje pozarządowe oraz podmioty wymienione w art. 3 ust. 3 ustawy o działalności pożytku publicznego i o wolontariacie:</w:t>
      </w:r>
    </w:p>
    <w:p w14:paraId="435406DC" w14:textId="77777777" w:rsidR="003626CD" w:rsidRPr="007F1296" w:rsidRDefault="003626CD" w:rsidP="003626CD">
      <w:pPr>
        <w:numPr>
          <w:ilvl w:val="0"/>
          <w:numId w:val="28"/>
        </w:numPr>
        <w:tabs>
          <w:tab w:val="left" w:pos="789"/>
        </w:tabs>
        <w:ind w:left="780" w:hanging="36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wzór oświadczenia członka komisji konkursowej, w brzmieniu stanowiącym Załącznik Nr 2 do niniejszego zarządzenia,</w:t>
      </w:r>
    </w:p>
    <w:p w14:paraId="09980AB4" w14:textId="63E64A59" w:rsidR="003626CD" w:rsidRPr="007F1296" w:rsidRDefault="003626CD" w:rsidP="003626CD">
      <w:pPr>
        <w:numPr>
          <w:ilvl w:val="0"/>
          <w:numId w:val="28"/>
        </w:numPr>
        <w:tabs>
          <w:tab w:val="left" w:pos="808"/>
        </w:tabs>
        <w:ind w:left="780" w:hanging="36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 xml:space="preserve">wzór zbiorczej karty oceny formalnej, w brzmieniu stanowiącym Załącznik </w:t>
      </w:r>
      <w:r w:rsidR="007F1296">
        <w:rPr>
          <w:rFonts w:ascii="Arial" w:hAnsi="Arial" w:cs="Arial"/>
        </w:rPr>
        <w:t xml:space="preserve">                      </w:t>
      </w:r>
      <w:r w:rsidRPr="007F1296">
        <w:rPr>
          <w:rFonts w:ascii="Arial" w:hAnsi="Arial" w:cs="Arial"/>
        </w:rPr>
        <w:t>Nr 3 do niniejszego zarządzenia,</w:t>
      </w:r>
    </w:p>
    <w:p w14:paraId="28DF5AA2" w14:textId="77777777" w:rsidR="003626CD" w:rsidRPr="007F1296" w:rsidRDefault="003626CD" w:rsidP="003626CD">
      <w:pPr>
        <w:numPr>
          <w:ilvl w:val="0"/>
          <w:numId w:val="28"/>
        </w:numPr>
        <w:tabs>
          <w:tab w:val="left" w:pos="808"/>
        </w:tabs>
        <w:ind w:left="780" w:hanging="36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 xml:space="preserve">wzór karty oceny merytorycznej ofert dla członka komisji, w brzmieniu </w:t>
      </w:r>
      <w:r w:rsidRPr="007F1296">
        <w:rPr>
          <w:rFonts w:ascii="Arial" w:hAnsi="Arial" w:cs="Arial"/>
        </w:rPr>
        <w:lastRenderedPageBreak/>
        <w:t>stanowiącym Załącznik Nr 4 do niniejszego zarządzenia,</w:t>
      </w:r>
    </w:p>
    <w:p w14:paraId="1BA4B805" w14:textId="77777777" w:rsidR="003626CD" w:rsidRPr="007F1296" w:rsidRDefault="003626CD" w:rsidP="003626CD">
      <w:pPr>
        <w:numPr>
          <w:ilvl w:val="0"/>
          <w:numId w:val="28"/>
        </w:numPr>
        <w:tabs>
          <w:tab w:val="left" w:pos="808"/>
        </w:tabs>
        <w:ind w:left="780" w:hanging="36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wzór zbiorczej karty oceny merytorycznej ofert, w brzmieniu stanowiącym Załącznik Nr 5 do niniejszego zarządzenia,</w:t>
      </w:r>
    </w:p>
    <w:p w14:paraId="19345004" w14:textId="253DB9D1" w:rsidR="003626CD" w:rsidRPr="007F1296" w:rsidRDefault="003626CD" w:rsidP="003626CD">
      <w:pPr>
        <w:numPr>
          <w:ilvl w:val="0"/>
          <w:numId w:val="28"/>
        </w:numPr>
        <w:tabs>
          <w:tab w:val="left" w:pos="808"/>
        </w:tabs>
        <w:ind w:left="780" w:hanging="36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wzór karty rekomendacji - wykaz ofert i realizujących je podmiotów, które rekomenduje się Burmistrzowi Białej Piskiej do udzielenia dotacji z budżetu gminy Biała Piska, w brzmieniu stanowiącym Załącznik Nr 6</w:t>
      </w:r>
      <w:r w:rsidR="007F1296">
        <w:rPr>
          <w:rFonts w:ascii="Arial" w:hAnsi="Arial" w:cs="Arial"/>
        </w:rPr>
        <w:t xml:space="preserve"> </w:t>
      </w:r>
      <w:r w:rsidRPr="007F1296">
        <w:rPr>
          <w:rFonts w:ascii="Arial" w:hAnsi="Arial" w:cs="Arial"/>
        </w:rPr>
        <w:t>do niniejszego zarządzenia,</w:t>
      </w:r>
    </w:p>
    <w:p w14:paraId="3B54863F" w14:textId="6E430A25" w:rsidR="003626CD" w:rsidRPr="007F1296" w:rsidRDefault="003626CD" w:rsidP="003626CD">
      <w:pPr>
        <w:numPr>
          <w:ilvl w:val="0"/>
          <w:numId w:val="28"/>
        </w:numPr>
        <w:tabs>
          <w:tab w:val="left" w:pos="808"/>
        </w:tabs>
        <w:ind w:left="780" w:hanging="360"/>
        <w:jc w:val="both"/>
        <w:rPr>
          <w:rStyle w:val="Teksttreci2"/>
          <w:rFonts w:ascii="Arial" w:hAnsi="Arial" w:cs="Arial"/>
        </w:rPr>
      </w:pPr>
      <w:r w:rsidRPr="007F1296">
        <w:rPr>
          <w:rFonts w:ascii="Arial" w:hAnsi="Arial" w:cs="Arial"/>
        </w:rPr>
        <w:t>wzór protokołu z posiedzenia komisji konkursowej w brzmieniu stanowiącym Załącznik Nr 7 do niniejszego zarządzenia.</w:t>
      </w:r>
    </w:p>
    <w:p w14:paraId="34D9C827" w14:textId="77777777" w:rsidR="003626CD" w:rsidRPr="007F1296" w:rsidRDefault="003626CD" w:rsidP="0006152B">
      <w:pPr>
        <w:pStyle w:val="Teksttreci21"/>
        <w:shd w:val="clear" w:color="auto" w:fill="auto"/>
        <w:tabs>
          <w:tab w:val="left" w:pos="419"/>
        </w:tabs>
        <w:spacing w:before="0" w:line="299" w:lineRule="exact"/>
        <w:ind w:firstLine="0"/>
        <w:rPr>
          <w:rStyle w:val="Teksttreci2Pogrubienie"/>
          <w:rFonts w:ascii="Arial" w:hAnsi="Arial" w:cs="Arial"/>
          <w:b w:val="0"/>
          <w:bCs w:val="0"/>
        </w:rPr>
      </w:pPr>
    </w:p>
    <w:p w14:paraId="20F3FF67" w14:textId="0B7E90D7" w:rsidR="00114B66" w:rsidRPr="007F1296" w:rsidRDefault="00114B66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</w:rPr>
      </w:pPr>
      <w:bookmarkStart w:id="0" w:name="_Hlk65243141"/>
      <w:r w:rsidRPr="007F1296">
        <w:rPr>
          <w:rStyle w:val="Teksttreci2"/>
          <w:rFonts w:ascii="Arial" w:hAnsi="Arial" w:cs="Arial"/>
          <w:b/>
          <w:bCs/>
          <w:color w:val="000000"/>
        </w:rPr>
        <w:t>§</w:t>
      </w:r>
      <w:r w:rsidR="00A74A49" w:rsidRPr="007F1296">
        <w:rPr>
          <w:rStyle w:val="Teksttreci2"/>
          <w:rFonts w:ascii="Arial" w:hAnsi="Arial" w:cs="Arial"/>
          <w:b/>
          <w:bCs/>
          <w:color w:val="000000"/>
        </w:rPr>
        <w:t>4</w:t>
      </w:r>
      <w:r w:rsidRPr="007F1296">
        <w:rPr>
          <w:rStyle w:val="Teksttreci2"/>
          <w:rFonts w:ascii="Arial" w:hAnsi="Arial" w:cs="Arial"/>
          <w:color w:val="000000"/>
        </w:rPr>
        <w:t>. Wykonanie zarządzenia powierza się Sekretarzowi Gminy Biała Piska.</w:t>
      </w:r>
    </w:p>
    <w:p w14:paraId="30798A0E" w14:textId="77777777" w:rsidR="00CE7CD3" w:rsidRPr="007F1296" w:rsidRDefault="00CE7CD3" w:rsidP="00CE7CD3">
      <w:pPr>
        <w:pStyle w:val="Teksttreci21"/>
        <w:shd w:val="clear" w:color="auto" w:fill="auto"/>
        <w:spacing w:before="0" w:after="0" w:line="240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4B99E0A5" w14:textId="44F2F5DF" w:rsidR="00114B66" w:rsidRDefault="00114B66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 w:themeColor="text1"/>
        </w:rPr>
      </w:pPr>
      <w:r w:rsidRPr="007F1296">
        <w:rPr>
          <w:rStyle w:val="Teksttreci2"/>
          <w:rFonts w:ascii="Arial" w:hAnsi="Arial" w:cs="Arial"/>
          <w:b/>
          <w:bCs/>
          <w:color w:val="000000"/>
        </w:rPr>
        <w:t>§</w:t>
      </w:r>
      <w:r w:rsidR="00A74A49" w:rsidRPr="007F1296">
        <w:rPr>
          <w:rStyle w:val="Teksttreci2"/>
          <w:rFonts w:ascii="Arial" w:hAnsi="Arial" w:cs="Arial"/>
          <w:b/>
          <w:bCs/>
          <w:color w:val="000000"/>
        </w:rPr>
        <w:t>5</w:t>
      </w:r>
      <w:r w:rsidRPr="007F1296">
        <w:rPr>
          <w:rStyle w:val="Teksttreci2"/>
          <w:rFonts w:ascii="Arial" w:hAnsi="Arial" w:cs="Arial"/>
          <w:b/>
          <w:bCs/>
          <w:color w:val="000000"/>
        </w:rPr>
        <w:t>.</w:t>
      </w:r>
      <w:r w:rsidRPr="007F1296">
        <w:rPr>
          <w:rStyle w:val="Teksttreci2"/>
          <w:rFonts w:ascii="Arial" w:hAnsi="Arial" w:cs="Arial"/>
          <w:color w:val="000000"/>
        </w:rPr>
        <w:t xml:space="preserve"> Zarządzenie wchodzi w życie z dniem podpisania</w:t>
      </w:r>
      <w:r w:rsidR="00A74A49" w:rsidRPr="007F1296">
        <w:rPr>
          <w:rStyle w:val="Teksttreci2"/>
          <w:rFonts w:ascii="Arial" w:hAnsi="Arial" w:cs="Arial"/>
          <w:color w:val="000000"/>
        </w:rPr>
        <w:t xml:space="preserve"> </w:t>
      </w:r>
      <w:r w:rsidR="00A74A49" w:rsidRPr="007F1296">
        <w:rPr>
          <w:rFonts w:ascii="Arial" w:hAnsi="Arial" w:cs="Arial"/>
          <w:color w:val="000000" w:themeColor="text1"/>
        </w:rPr>
        <w:t xml:space="preserve">i podlega ogłoszeniu w sposób </w:t>
      </w:r>
      <w:r w:rsidR="007F1296">
        <w:rPr>
          <w:rFonts w:ascii="Arial" w:hAnsi="Arial" w:cs="Arial"/>
          <w:color w:val="000000" w:themeColor="text1"/>
        </w:rPr>
        <w:br/>
        <w:t xml:space="preserve">      </w:t>
      </w:r>
      <w:r w:rsidR="00A74A49" w:rsidRPr="007F1296">
        <w:rPr>
          <w:rFonts w:ascii="Arial" w:hAnsi="Arial" w:cs="Arial"/>
          <w:color w:val="000000" w:themeColor="text1"/>
        </w:rPr>
        <w:t>zwyczajowo przyjęty.</w:t>
      </w:r>
    </w:p>
    <w:p w14:paraId="37CF3F8F" w14:textId="6B3DC80E" w:rsidR="009C4BA2" w:rsidRDefault="009C4BA2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 w:themeColor="text1"/>
        </w:rPr>
      </w:pPr>
    </w:p>
    <w:p w14:paraId="3C30A770" w14:textId="31945253" w:rsidR="009C4BA2" w:rsidRDefault="009C4BA2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 w:themeColor="text1"/>
        </w:rPr>
      </w:pPr>
    </w:p>
    <w:p w14:paraId="2226FD71" w14:textId="4CD58FDF" w:rsidR="009C4BA2" w:rsidRDefault="009C4BA2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 w:themeColor="text1"/>
        </w:rPr>
      </w:pPr>
    </w:p>
    <w:p w14:paraId="37FD4437" w14:textId="77777777" w:rsidR="009C4BA2" w:rsidRDefault="009C4BA2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 w:themeColor="text1"/>
        </w:rPr>
      </w:pPr>
    </w:p>
    <w:p w14:paraId="5229C3AF" w14:textId="1C5C07B9" w:rsidR="009C4BA2" w:rsidRDefault="009C4BA2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 w:themeColor="text1"/>
        </w:rPr>
      </w:pPr>
    </w:p>
    <w:p w14:paraId="13158880" w14:textId="1908374A" w:rsidR="009C4BA2" w:rsidRDefault="009C4BA2" w:rsidP="009C4BA2">
      <w:pPr>
        <w:tabs>
          <w:tab w:val="left" w:pos="0"/>
        </w:tabs>
        <w:ind w:firstLine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Burmistrz</w:t>
      </w:r>
    </w:p>
    <w:p w14:paraId="3C2263C0" w14:textId="77777777" w:rsidR="009C4BA2" w:rsidRDefault="009C4BA2" w:rsidP="009C4BA2">
      <w:pPr>
        <w:tabs>
          <w:tab w:val="left" w:pos="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/-/ Beata Sokołowska</w:t>
      </w:r>
    </w:p>
    <w:p w14:paraId="11A11176" w14:textId="77777777" w:rsidR="009C4BA2" w:rsidRPr="007F1296" w:rsidRDefault="009C4BA2" w:rsidP="00CE7CD3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</w:rPr>
      </w:pPr>
    </w:p>
    <w:bookmarkEnd w:id="0"/>
    <w:p w14:paraId="694BE5B1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  <w:sectPr w:rsidR="00114B66" w:rsidRPr="007F1296">
          <w:footnotePr>
            <w:numFmt w:val="chicago"/>
            <w:numRestart w:val="eachPage"/>
          </w:footnotePr>
          <w:pgSz w:w="11900" w:h="16840"/>
          <w:pgMar w:top="1533" w:right="1252" w:bottom="1490" w:left="1440" w:header="0" w:footer="3" w:gutter="0"/>
          <w:cols w:space="708"/>
          <w:noEndnote/>
          <w:docGrid w:linePitch="360"/>
        </w:sectPr>
      </w:pPr>
    </w:p>
    <w:p w14:paraId="1FB7A9A5" w14:textId="174A0EBF" w:rsidR="00114B66" w:rsidRPr="007F1296" w:rsidRDefault="00114B66" w:rsidP="0006152B">
      <w:pPr>
        <w:pStyle w:val="Teksttreci31"/>
        <w:shd w:val="clear" w:color="auto" w:fill="auto"/>
        <w:spacing w:after="0"/>
        <w:jc w:val="right"/>
        <w:rPr>
          <w:rFonts w:ascii="Arial" w:hAnsi="Arial" w:cs="Arial"/>
          <w:sz w:val="22"/>
          <w:szCs w:val="22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Załącznik Nr 1 </w:t>
      </w:r>
      <w:r w:rsidR="00035EC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bookmarkStart w:id="1" w:name="_Hlk65240746"/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do Zarządzenia Nr </w:t>
      </w:r>
      <w:r w:rsidR="00035EC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56B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412/1/2021</w:t>
      </w:r>
      <w:r w:rsidR="00035EC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 Burmistrza Białej Piskiej </w:t>
      </w:r>
      <w:r w:rsidR="00035EC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z dnia </w:t>
      </w:r>
      <w:r w:rsidR="00AF56B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25 lutego 2021</w:t>
      </w: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 r</w:t>
      </w:r>
      <w:bookmarkEnd w:id="1"/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85043FB" w14:textId="77777777" w:rsidR="0006152B" w:rsidRPr="007F1296" w:rsidRDefault="0006152B" w:rsidP="0006152B">
      <w:pPr>
        <w:pStyle w:val="Teksttreci31"/>
        <w:shd w:val="clear" w:color="auto" w:fill="auto"/>
        <w:spacing w:after="0" w:line="295" w:lineRule="exact"/>
        <w:ind w:left="360" w:firstLine="220"/>
        <w:rPr>
          <w:rStyle w:val="Teksttreci3"/>
          <w:rFonts w:ascii="Arial" w:hAnsi="Arial" w:cs="Arial"/>
          <w:b/>
          <w:bCs/>
          <w:color w:val="000000"/>
        </w:rPr>
      </w:pPr>
    </w:p>
    <w:p w14:paraId="63F3D975" w14:textId="77887725" w:rsidR="00114B66" w:rsidRPr="007F1296" w:rsidRDefault="00114B66" w:rsidP="00450EED">
      <w:pPr>
        <w:pStyle w:val="Teksttreci31"/>
        <w:shd w:val="clear" w:color="auto" w:fill="auto"/>
        <w:spacing w:after="0" w:line="295" w:lineRule="exact"/>
        <w:ind w:left="360" w:firstLine="220"/>
        <w:jc w:val="center"/>
        <w:rPr>
          <w:rStyle w:val="Teksttreci3Kursywa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Regulamin pracy komisji konkursowej opiniującej oferty na wsparcie realizacji zada</w:t>
      </w:r>
      <w:r w:rsidR="00A75BDF" w:rsidRPr="007F1296">
        <w:rPr>
          <w:rStyle w:val="Teksttreci3"/>
          <w:rFonts w:ascii="Arial" w:hAnsi="Arial" w:cs="Arial"/>
          <w:b/>
          <w:bCs/>
          <w:color w:val="000000"/>
        </w:rPr>
        <w:t>ń</w:t>
      </w: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 publiczn</w:t>
      </w:r>
      <w:r w:rsidR="00A75BDF" w:rsidRPr="007F1296">
        <w:rPr>
          <w:rStyle w:val="Teksttreci3"/>
          <w:rFonts w:ascii="Arial" w:hAnsi="Arial" w:cs="Arial"/>
          <w:b/>
          <w:bCs/>
          <w:color w:val="000000"/>
        </w:rPr>
        <w:t>ych</w:t>
      </w: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 </w:t>
      </w:r>
      <w:r w:rsidR="00A75BDF" w:rsidRPr="007F1296">
        <w:rPr>
          <w:rStyle w:val="Teksttreci3"/>
          <w:rFonts w:ascii="Arial" w:hAnsi="Arial" w:cs="Arial"/>
          <w:b/>
          <w:bCs/>
          <w:color w:val="000000"/>
        </w:rPr>
        <w:t>G</w:t>
      </w: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miny Biała Piska </w:t>
      </w:r>
      <w:r w:rsidR="00A75BDF" w:rsidRPr="007F1296">
        <w:rPr>
          <w:rStyle w:val="Teksttreci3"/>
          <w:rFonts w:ascii="Arial" w:hAnsi="Arial" w:cs="Arial"/>
          <w:b/>
          <w:bCs/>
          <w:color w:val="000000"/>
        </w:rPr>
        <w:t>w 202</w:t>
      </w:r>
      <w:r w:rsidR="00450EED" w:rsidRPr="007F1296">
        <w:rPr>
          <w:rStyle w:val="Teksttreci3"/>
          <w:rFonts w:ascii="Arial" w:hAnsi="Arial" w:cs="Arial"/>
          <w:b/>
          <w:bCs/>
          <w:color w:val="000000"/>
        </w:rPr>
        <w:t>1</w:t>
      </w:r>
      <w:r w:rsidR="00A75BDF" w:rsidRPr="007F1296">
        <w:rPr>
          <w:rStyle w:val="Teksttreci3"/>
          <w:rFonts w:ascii="Arial" w:hAnsi="Arial" w:cs="Arial"/>
          <w:b/>
          <w:bCs/>
          <w:color w:val="000000"/>
        </w:rPr>
        <w:t xml:space="preserve"> r.</w:t>
      </w:r>
    </w:p>
    <w:p w14:paraId="1CEA5864" w14:textId="77777777" w:rsidR="00035EC9" w:rsidRPr="007F1296" w:rsidRDefault="00035EC9" w:rsidP="00035EC9">
      <w:pPr>
        <w:pStyle w:val="Teksttreci31"/>
        <w:shd w:val="clear" w:color="auto" w:fill="auto"/>
        <w:spacing w:after="0" w:line="295" w:lineRule="exact"/>
        <w:ind w:left="360" w:firstLine="220"/>
        <w:rPr>
          <w:rFonts w:ascii="Arial" w:hAnsi="Arial" w:cs="Arial"/>
        </w:rPr>
      </w:pPr>
    </w:p>
    <w:p w14:paraId="7A089D4A" w14:textId="003B65E4" w:rsidR="00A75BDF" w:rsidRPr="007F1296" w:rsidRDefault="00114B66" w:rsidP="00A75BDF">
      <w:pPr>
        <w:pStyle w:val="Teksttreci21"/>
        <w:shd w:val="clear" w:color="auto" w:fill="auto"/>
        <w:spacing w:before="0" w:after="54" w:line="288" w:lineRule="exact"/>
        <w:ind w:firstLine="0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§1.1 Komisja konkursowa, zwana dalej „komisją”, opiniuje oferty złożone w otwarty</w:t>
      </w:r>
      <w:r w:rsidR="00A75BDF" w:rsidRPr="007F1296">
        <w:rPr>
          <w:rStyle w:val="Teksttreci2"/>
          <w:rFonts w:ascii="Arial" w:hAnsi="Arial" w:cs="Arial"/>
          <w:color w:val="000000"/>
        </w:rPr>
        <w:t>ch</w:t>
      </w:r>
      <w:r w:rsidRPr="007F1296">
        <w:rPr>
          <w:rStyle w:val="Teksttreci2"/>
          <w:rFonts w:ascii="Arial" w:hAnsi="Arial" w:cs="Arial"/>
          <w:color w:val="000000"/>
        </w:rPr>
        <w:t xml:space="preserve"> konkurs</w:t>
      </w:r>
      <w:r w:rsidR="00A75BDF" w:rsidRPr="007F1296">
        <w:rPr>
          <w:rStyle w:val="Teksttreci2"/>
          <w:rFonts w:ascii="Arial" w:hAnsi="Arial" w:cs="Arial"/>
          <w:color w:val="000000"/>
        </w:rPr>
        <w:t>ach</w:t>
      </w:r>
      <w:r w:rsidRPr="007F1296">
        <w:rPr>
          <w:rStyle w:val="Teksttreci2"/>
          <w:rFonts w:ascii="Arial" w:hAnsi="Arial" w:cs="Arial"/>
          <w:color w:val="000000"/>
        </w:rPr>
        <w:t xml:space="preserve"> ofert na wsparcie realizacji zadania publicz</w:t>
      </w:r>
      <w:r w:rsidR="00E805ED" w:rsidRPr="007F1296">
        <w:rPr>
          <w:rStyle w:val="Teksttreci2"/>
          <w:rFonts w:ascii="Arial" w:hAnsi="Arial" w:cs="Arial"/>
          <w:color w:val="000000"/>
        </w:rPr>
        <w:t xml:space="preserve">nego gminy Biała Piska 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       </w:t>
      </w:r>
      <w:r w:rsidR="00A75BDF" w:rsidRPr="007F1296">
        <w:rPr>
          <w:rStyle w:val="Teksttreci2"/>
          <w:rFonts w:ascii="Arial" w:hAnsi="Arial" w:cs="Arial"/>
          <w:color w:val="000000"/>
        </w:rPr>
        <w:t>w zakresie</w:t>
      </w:r>
      <w:r w:rsidR="00E805ED" w:rsidRPr="007F1296">
        <w:rPr>
          <w:rStyle w:val="Teksttreci2"/>
          <w:rFonts w:ascii="Arial" w:hAnsi="Arial" w:cs="Arial"/>
          <w:color w:val="000000"/>
        </w:rPr>
        <w:t xml:space="preserve">: </w:t>
      </w:r>
    </w:p>
    <w:p w14:paraId="1E6CFBED" w14:textId="77777777" w:rsidR="00A75BDF" w:rsidRPr="007F1296" w:rsidRDefault="00A75BDF" w:rsidP="00A75BDF">
      <w:pPr>
        <w:numPr>
          <w:ilvl w:val="0"/>
          <w:numId w:val="30"/>
        </w:numPr>
        <w:tabs>
          <w:tab w:val="left" w:pos="709"/>
        </w:tabs>
        <w:ind w:left="400"/>
        <w:jc w:val="both"/>
        <w:rPr>
          <w:rFonts w:ascii="Arial" w:hAnsi="Arial" w:cs="Arial"/>
        </w:rPr>
      </w:pPr>
      <w:r w:rsidRPr="007F1296">
        <w:rPr>
          <w:rFonts w:ascii="Arial" w:hAnsi="Arial" w:cs="Arial"/>
        </w:rPr>
        <w:t>„Opieka medyczna i rehabilitacyjna”,</w:t>
      </w:r>
    </w:p>
    <w:p w14:paraId="26FCA168" w14:textId="5C0CCDB8" w:rsidR="00A75BDF" w:rsidRPr="007F1296" w:rsidRDefault="00A75BDF" w:rsidP="00A75BDF">
      <w:pPr>
        <w:pStyle w:val="Akapitzlist"/>
        <w:numPr>
          <w:ilvl w:val="0"/>
          <w:numId w:val="30"/>
        </w:numPr>
        <w:tabs>
          <w:tab w:val="left" w:pos="720"/>
        </w:tabs>
        <w:ind w:hanging="294"/>
        <w:jc w:val="both"/>
        <w:rPr>
          <w:rStyle w:val="Teksttreci2"/>
          <w:rFonts w:ascii="Arial" w:hAnsi="Arial" w:cs="Arial"/>
        </w:rPr>
      </w:pPr>
      <w:r w:rsidRPr="007F1296">
        <w:rPr>
          <w:rFonts w:ascii="Arial" w:hAnsi="Arial" w:cs="Arial"/>
        </w:rPr>
        <w:t>„Ochrona i promocja zdrowia”,</w:t>
      </w:r>
    </w:p>
    <w:p w14:paraId="6E8A62BF" w14:textId="1A853932" w:rsidR="00114B66" w:rsidRPr="007F1296" w:rsidRDefault="00A75BDF" w:rsidP="00A75BDF">
      <w:pPr>
        <w:pStyle w:val="Teksttreci21"/>
        <w:shd w:val="clear" w:color="auto" w:fill="auto"/>
        <w:spacing w:before="0" w:after="54" w:line="288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2. </w:t>
      </w:r>
      <w:r w:rsidR="00114B66" w:rsidRPr="007F1296">
        <w:rPr>
          <w:rStyle w:val="Teksttreci2"/>
          <w:rFonts w:ascii="Arial" w:hAnsi="Arial" w:cs="Arial"/>
          <w:color w:val="000000"/>
        </w:rPr>
        <w:t>Członkowie komisji:</w:t>
      </w:r>
    </w:p>
    <w:p w14:paraId="4DFB39BD" w14:textId="77777777" w:rsidR="00114B66" w:rsidRPr="007F1296" w:rsidRDefault="00114B66">
      <w:pPr>
        <w:pStyle w:val="Teksttreci21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rzetelnie i obiektywnie wykonują powierzone im czynności, kierując się wyłącznie przepisami prawa, posiadaną wiedzą i doświadczeniem,</w:t>
      </w:r>
    </w:p>
    <w:p w14:paraId="39E2E758" w14:textId="77777777" w:rsidR="00114B66" w:rsidRPr="007F1296" w:rsidRDefault="00114B66">
      <w:pPr>
        <w:pStyle w:val="Teksttreci21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obowiązani są do traktowania na równych prawach wszystkich oferentów.</w:t>
      </w:r>
    </w:p>
    <w:p w14:paraId="50D1F315" w14:textId="77777777" w:rsidR="00114B66" w:rsidRPr="007F1296" w:rsidRDefault="00114B66">
      <w:pPr>
        <w:pStyle w:val="Teksttreci21"/>
        <w:numPr>
          <w:ilvl w:val="0"/>
          <w:numId w:val="7"/>
        </w:numPr>
        <w:shd w:val="clear" w:color="auto" w:fill="auto"/>
        <w:tabs>
          <w:tab w:val="left" w:pos="309"/>
        </w:tabs>
        <w:spacing w:before="0" w:after="18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Obsługę administracyjno-techniczną komisji zapewnia Referat Organizacyjny.</w:t>
      </w:r>
    </w:p>
    <w:p w14:paraId="21675DD9" w14:textId="77777777" w:rsidR="00114B66" w:rsidRPr="007F1296" w:rsidRDefault="00114B66">
      <w:pPr>
        <w:pStyle w:val="Teksttreci21"/>
        <w:shd w:val="clear" w:color="auto" w:fill="auto"/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0"/>
          <w:rFonts w:ascii="Arial" w:hAnsi="Arial" w:cs="Arial"/>
          <w:color w:val="000000"/>
        </w:rPr>
        <w:t>§2.1.</w:t>
      </w:r>
      <w:r w:rsidRPr="007F1296">
        <w:rPr>
          <w:rStyle w:val="Teksttreci2"/>
          <w:rFonts w:ascii="Arial" w:hAnsi="Arial" w:cs="Arial"/>
          <w:color w:val="000000"/>
        </w:rPr>
        <w:t xml:space="preserve"> Komisja pracuje na posiedzeniach zamkniętych, bez udziału oferentów.</w:t>
      </w:r>
    </w:p>
    <w:p w14:paraId="158812EB" w14:textId="77777777" w:rsidR="00114B66" w:rsidRPr="007F1296" w:rsidRDefault="00114B66">
      <w:pPr>
        <w:pStyle w:val="Teksttreci21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Pracami komisji kieruje Przewodniczący komisji, a w przypadku jego nieobecności wyznaczony przez niego członek komisji.</w:t>
      </w:r>
    </w:p>
    <w:p w14:paraId="204A86FB" w14:textId="594AE1D5" w:rsidR="00114B66" w:rsidRPr="007F1296" w:rsidRDefault="00114B66">
      <w:pPr>
        <w:pStyle w:val="Teksttreci21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Na wniosek Przewodniczącego komisji w pracach komisji mogą uczestniczyć 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    </w:t>
      </w:r>
      <w:r w:rsidRPr="007F1296">
        <w:rPr>
          <w:rStyle w:val="Teksttreci2"/>
          <w:rFonts w:ascii="Arial" w:hAnsi="Arial" w:cs="Arial"/>
          <w:color w:val="000000"/>
        </w:rPr>
        <w:t>z głosem doradczym osoby posiadające wiedzę specjalistyczną w zakresie zadania publicznego, którego dotyczy konkurs.</w:t>
      </w:r>
    </w:p>
    <w:p w14:paraId="66291B34" w14:textId="77777777" w:rsidR="00114B66" w:rsidRPr="007F1296" w:rsidRDefault="00114B66">
      <w:pPr>
        <w:pStyle w:val="Teksttreci21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Postanowienia komisji są wiążące jeżeli w jej posiedzeniu uczestniczy co najmniej trzech członków.</w:t>
      </w:r>
    </w:p>
    <w:p w14:paraId="520599CB" w14:textId="77777777" w:rsidR="00114B66" w:rsidRPr="007F1296" w:rsidRDefault="00114B66">
      <w:pPr>
        <w:pStyle w:val="Teksttreci21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Członkowie komisji nie mogą być związani z oferentami stosunkiem osobistym lub służbowym tego rodzaju, że mogłoby to wywołać wątpliwości, co do bezstronności przeprowadzonych czynności.</w:t>
      </w:r>
    </w:p>
    <w:p w14:paraId="3BE9DCE9" w14:textId="77777777" w:rsidR="00114B66" w:rsidRPr="007F1296" w:rsidRDefault="00114B66">
      <w:pPr>
        <w:pStyle w:val="Teksttreci21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Po zapoznaniu się z wykazem ofert złożonych w otwartym konkursie ofert i przed przystąpieniem do oceny ofert, każdy członek komisji składa pisemne oświadczenie dotyczące ewentualnego jego powiązania z oferentami znajdującymi się w tym wykazie. Wzór oświadczenia stanowi Załącznik Nr 2 do niniejszego zarządzenia.</w:t>
      </w:r>
    </w:p>
    <w:p w14:paraId="15CC9A28" w14:textId="5AD792B1" w:rsidR="00114B66" w:rsidRPr="007F1296" w:rsidRDefault="00114B66">
      <w:pPr>
        <w:pStyle w:val="Teksttreci21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W przypadku powiązania członków komisji z oferentami,</w:t>
      </w:r>
      <w:r w:rsidR="007F1296">
        <w:rPr>
          <w:rStyle w:val="Teksttreci2"/>
          <w:rFonts w:ascii="Arial" w:hAnsi="Arial" w:cs="Arial"/>
          <w:color w:val="000000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 xml:space="preserve">członkowie ci nie uczestniczą </w:t>
      </w:r>
      <w:r w:rsidR="00F23DC5" w:rsidRPr="007F1296">
        <w:rPr>
          <w:rStyle w:val="Teksttreci2"/>
          <w:rFonts w:ascii="Arial" w:hAnsi="Arial" w:cs="Arial"/>
          <w:color w:val="000000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>w pracach komisji.</w:t>
      </w:r>
    </w:p>
    <w:p w14:paraId="6542BD42" w14:textId="0038E947" w:rsidR="00114B66" w:rsidRPr="007F1296" w:rsidRDefault="00114B66">
      <w:pPr>
        <w:pStyle w:val="Teksttreci21"/>
        <w:shd w:val="clear" w:color="auto" w:fill="auto"/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§ 3.1. Komisja w pierwszej kolejności sprawdza oferty pod względem formalnym, tj. czy spełniają wymagania określone w art. 14 ustawy o działalności pożytku publicznego </w:t>
      </w:r>
      <w:r w:rsidR="00F23DC5" w:rsidRPr="007F1296">
        <w:rPr>
          <w:rStyle w:val="Teksttreci2"/>
          <w:rFonts w:ascii="Arial" w:hAnsi="Arial" w:cs="Arial"/>
          <w:color w:val="000000"/>
        </w:rPr>
        <w:t xml:space="preserve">                         </w:t>
      </w:r>
      <w:r w:rsidRPr="007F1296">
        <w:rPr>
          <w:rStyle w:val="Teksttreci2"/>
          <w:rFonts w:ascii="Arial" w:hAnsi="Arial" w:cs="Arial"/>
          <w:color w:val="000000"/>
        </w:rPr>
        <w:t>i o wolontariacie, zwaną dalej „ustawą”</w:t>
      </w:r>
      <w:r w:rsidR="007E670D" w:rsidRPr="007F1296">
        <w:rPr>
          <w:rStyle w:val="Teksttreci2"/>
          <w:rFonts w:ascii="Arial" w:hAnsi="Arial" w:cs="Arial"/>
          <w:color w:val="000000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>oraz wymagania wynikające z ogłoszenia o konkursie. Ocena formalna dokonywana jest przez wypełnienie Zbiorczej Karty Oceny Formalnej, według wzoru stanowiącego Załącznik Nr 3 do zarządzenia.</w:t>
      </w:r>
    </w:p>
    <w:p w14:paraId="4C6366D1" w14:textId="37842A31" w:rsidR="00114B66" w:rsidRPr="007F1296" w:rsidRDefault="00114B66">
      <w:pPr>
        <w:pStyle w:val="Teksttreci21"/>
        <w:shd w:val="clear" w:color="auto" w:fill="auto"/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2. W razie ujawnienia jakichkolwiek braków w złożonych ofertach, komisja wzywa oferentów do osobistego uzupełnienia ofert w siedzibie Urzędu Miejskiego w Białej Piskiej w terminie </w:t>
      </w:r>
      <w:r w:rsidR="00F23DC5" w:rsidRPr="007F1296">
        <w:rPr>
          <w:rStyle w:val="Teksttreci2"/>
          <w:rFonts w:ascii="Arial" w:hAnsi="Arial" w:cs="Arial"/>
          <w:color w:val="000000"/>
        </w:rPr>
        <w:t xml:space="preserve">          </w:t>
      </w:r>
      <w:r w:rsidR="0006152B" w:rsidRPr="007F1296">
        <w:rPr>
          <w:rStyle w:val="Teksttreci2"/>
          <w:rFonts w:ascii="Arial" w:hAnsi="Arial" w:cs="Arial"/>
          <w:color w:val="000000"/>
        </w:rPr>
        <w:t>2</w:t>
      </w:r>
      <w:r w:rsidRPr="007F1296">
        <w:rPr>
          <w:rStyle w:val="Teksttreci2"/>
          <w:rFonts w:ascii="Arial" w:hAnsi="Arial" w:cs="Arial"/>
          <w:color w:val="000000"/>
        </w:rPr>
        <w:t xml:space="preserve"> dni roboczych. Komisja zawiesza swoją pracę do czasu ich uzupełnienia.</w:t>
      </w:r>
    </w:p>
    <w:p w14:paraId="1C6C319A" w14:textId="77777777" w:rsidR="00114B66" w:rsidRPr="007F1296" w:rsidRDefault="00114B66">
      <w:pPr>
        <w:pStyle w:val="Teksttreci21"/>
        <w:shd w:val="clear" w:color="auto" w:fill="auto"/>
        <w:spacing w:before="0" w:after="107" w:line="299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3. Po uzupełnieniu braków lub po upływie terminu, o którym mowa powyżej, komisja wznawia swoją pracę i proceduje zgodnie z ustalonym Regulaminem, a oferty, które </w:t>
      </w:r>
      <w:r w:rsidRPr="007F1296">
        <w:rPr>
          <w:rStyle w:val="Teksttreci2"/>
          <w:rFonts w:ascii="Arial" w:hAnsi="Arial" w:cs="Arial"/>
          <w:color w:val="000000"/>
        </w:rPr>
        <w:lastRenderedPageBreak/>
        <w:t>nadal nie spełniają warunków formalnych, nie zostają dopuszczone do oceny merytorycznej i finansowej, i tym samym podlegają odrzuceniu.</w:t>
      </w:r>
    </w:p>
    <w:p w14:paraId="7DB793F8" w14:textId="77777777" w:rsidR="00114B66" w:rsidRPr="007F1296" w:rsidRDefault="00114B66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</w:rPr>
      </w:pPr>
      <w:r w:rsidRPr="007F1296">
        <w:rPr>
          <w:rStyle w:val="Teksttreci2Pogrubienie"/>
          <w:rFonts w:ascii="Arial" w:hAnsi="Arial" w:cs="Arial"/>
          <w:color w:val="000000"/>
        </w:rPr>
        <w:t xml:space="preserve">§ </w:t>
      </w:r>
      <w:r w:rsidRPr="007F1296">
        <w:rPr>
          <w:rStyle w:val="Teksttreci2Pogrubienie"/>
          <w:rFonts w:ascii="Arial" w:hAnsi="Arial" w:cs="Arial"/>
          <w:b w:val="0"/>
          <w:color w:val="000000"/>
        </w:rPr>
        <w:t>4.</w:t>
      </w:r>
      <w:r w:rsidRPr="007F1296">
        <w:rPr>
          <w:rStyle w:val="Teksttreci2Pogrubienie"/>
          <w:rFonts w:ascii="Arial" w:hAnsi="Arial" w:cs="Arial"/>
          <w:color w:val="000000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>1. Oferty spełniające wymogi formalne podlegają ocenie merytorycznej.</w:t>
      </w:r>
    </w:p>
    <w:p w14:paraId="06B485B0" w14:textId="77777777" w:rsidR="00114B66" w:rsidRPr="007F1296" w:rsidRDefault="00114B66">
      <w:pPr>
        <w:pStyle w:val="Teksttreci21"/>
        <w:numPr>
          <w:ilvl w:val="0"/>
          <w:numId w:val="10"/>
        </w:numPr>
        <w:shd w:val="clear" w:color="auto" w:fill="auto"/>
        <w:tabs>
          <w:tab w:val="left" w:pos="324"/>
        </w:tabs>
        <w:spacing w:before="0" w:after="0" w:line="302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Każdy członek komisji dokonuje oceny każdej z ofert poprzez wypełnienie indywidualnej karty oceny merytorycznej.</w:t>
      </w:r>
    </w:p>
    <w:p w14:paraId="56795653" w14:textId="77777777" w:rsidR="00114B66" w:rsidRPr="007F1296" w:rsidRDefault="00114B66">
      <w:pPr>
        <w:pStyle w:val="Teksttreci21"/>
        <w:numPr>
          <w:ilvl w:val="0"/>
          <w:numId w:val="10"/>
        </w:numPr>
        <w:shd w:val="clear" w:color="auto" w:fill="auto"/>
        <w:tabs>
          <w:tab w:val="left" w:pos="328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Na podstawie dokonanych ocen przez członków komisji, po zliczeniu punktów przyznanych każdej z ofert, sporządza się zbiorczy formularz oceny ofert. Wzór zbiorczej karty oceny merytorycznej ofert stanowi Załącznik Nr 5 do zarządzenia.</w:t>
      </w:r>
    </w:p>
    <w:p w14:paraId="07F1A07F" w14:textId="7248CD20" w:rsidR="00114B66" w:rsidRPr="007F1296" w:rsidRDefault="00114B66">
      <w:pPr>
        <w:pStyle w:val="Teksttreci21"/>
        <w:numPr>
          <w:ilvl w:val="0"/>
          <w:numId w:val="10"/>
        </w:numPr>
        <w:shd w:val="clear" w:color="auto" w:fill="auto"/>
        <w:tabs>
          <w:tab w:val="left" w:pos="328"/>
        </w:tabs>
        <w:spacing w:before="0" w:after="183" w:line="299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W dalszej kolejności komisja wypełnia kartę rekomendacji - wykaz ofert 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                  </w:t>
      </w:r>
      <w:r w:rsidRPr="007F1296">
        <w:rPr>
          <w:rStyle w:val="Teksttreci2"/>
          <w:rFonts w:ascii="Arial" w:hAnsi="Arial" w:cs="Arial"/>
          <w:color w:val="000000"/>
        </w:rPr>
        <w:t>i realizujących je podmiotów, które rekomenduje się Burmistrzowi Białej Piskiej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     </w:t>
      </w:r>
      <w:r w:rsidRPr="007F1296">
        <w:rPr>
          <w:rStyle w:val="Teksttreci2"/>
          <w:rFonts w:ascii="Arial" w:hAnsi="Arial" w:cs="Arial"/>
          <w:color w:val="000000"/>
        </w:rPr>
        <w:t xml:space="preserve"> do udzielenia dotacji z budżetu gminy Biała Piska, w brzmieniu stanowiącym Załącznik Nr 6 do zarządzenia.</w:t>
      </w:r>
    </w:p>
    <w:p w14:paraId="5BA6E2A8" w14:textId="77777777" w:rsidR="00114B66" w:rsidRPr="007F1296" w:rsidRDefault="00114B66">
      <w:pPr>
        <w:pStyle w:val="Teksttreci21"/>
        <w:shd w:val="clear" w:color="auto" w:fill="auto"/>
        <w:spacing w:before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b/>
          <w:bCs/>
          <w:color w:val="000000"/>
        </w:rPr>
        <w:t>§5</w:t>
      </w:r>
      <w:r w:rsidRPr="007F1296">
        <w:rPr>
          <w:rStyle w:val="Teksttreci2"/>
          <w:rFonts w:ascii="Arial" w:hAnsi="Arial" w:cs="Arial"/>
          <w:color w:val="000000"/>
        </w:rPr>
        <w:t>. 1. Z prac komisji sporządza się protokół wg wzoru stanowiącego Załącznik Nr 7 do zarządzenia.</w:t>
      </w:r>
    </w:p>
    <w:p w14:paraId="2C521B8D" w14:textId="77777777" w:rsidR="00114B66" w:rsidRPr="007F1296" w:rsidRDefault="00114B66">
      <w:pPr>
        <w:pStyle w:val="Teksttreci21"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104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Protokół z prac komisji wraz z jej rekomendacją, Przewodniczący komisji przekazuje Burmistrzowi Białej Piskiej.</w:t>
      </w:r>
    </w:p>
    <w:p w14:paraId="64F7C5DD" w14:textId="77777777" w:rsidR="00114B66" w:rsidRPr="007F1296" w:rsidRDefault="00114B66">
      <w:pPr>
        <w:pStyle w:val="Teksttreci21"/>
        <w:numPr>
          <w:ilvl w:val="0"/>
          <w:numId w:val="11"/>
        </w:numPr>
        <w:shd w:val="clear" w:color="auto" w:fill="auto"/>
        <w:tabs>
          <w:tab w:val="left" w:pos="321"/>
        </w:tabs>
        <w:spacing w:before="0" w:after="66" w:line="240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Decyzję o przyznaniu dotacji oraz o ich wysokości podejmuje Burmistrz Białej Piskiej.</w:t>
      </w:r>
    </w:p>
    <w:p w14:paraId="59829BA3" w14:textId="77777777" w:rsidR="00F23DC5" w:rsidRPr="007F1296" w:rsidRDefault="00F23DC5" w:rsidP="00F23DC5">
      <w:pPr>
        <w:pStyle w:val="Teksttreci21"/>
        <w:shd w:val="clear" w:color="auto" w:fill="auto"/>
        <w:spacing w:before="0" w:after="0" w:line="302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106EA0BB" w14:textId="645367A6" w:rsidR="00114B66" w:rsidRPr="007F1296" w:rsidRDefault="00114B66" w:rsidP="00F23DC5">
      <w:pPr>
        <w:pStyle w:val="Teksttreci21"/>
        <w:shd w:val="clear" w:color="auto" w:fill="auto"/>
        <w:spacing w:before="0" w:after="0" w:line="302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b/>
          <w:bCs/>
          <w:color w:val="000000"/>
        </w:rPr>
        <w:t>§6</w:t>
      </w:r>
      <w:r w:rsidRPr="007F1296">
        <w:rPr>
          <w:rStyle w:val="Teksttreci2"/>
          <w:rFonts w:ascii="Arial" w:hAnsi="Arial" w:cs="Arial"/>
          <w:color w:val="000000"/>
        </w:rPr>
        <w:t>. Powyższe zasady stosuje się również w przypadku, gdy w ramach konkursu złożona została jedna oferta.</w:t>
      </w:r>
    </w:p>
    <w:p w14:paraId="5CAABFE4" w14:textId="77777777" w:rsidR="00F23DC5" w:rsidRPr="007F1296" w:rsidRDefault="00F23DC5" w:rsidP="00F23DC5">
      <w:pPr>
        <w:pStyle w:val="Teksttreci21"/>
        <w:shd w:val="clear" w:color="auto" w:fill="auto"/>
        <w:spacing w:before="0" w:after="0" w:line="302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7F18D98E" w14:textId="147ABF5A" w:rsidR="00114B66" w:rsidRDefault="00114B66" w:rsidP="00F23DC5">
      <w:pPr>
        <w:pStyle w:val="Teksttreci21"/>
        <w:shd w:val="clear" w:color="auto" w:fill="auto"/>
        <w:spacing w:before="0" w:after="0" w:line="302" w:lineRule="exact"/>
        <w:ind w:firstLine="0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b/>
          <w:bCs/>
          <w:color w:val="000000"/>
        </w:rPr>
        <w:t>§7</w:t>
      </w:r>
      <w:r w:rsidRPr="007F1296">
        <w:rPr>
          <w:rStyle w:val="Teksttreci2"/>
          <w:rFonts w:ascii="Arial" w:hAnsi="Arial" w:cs="Arial"/>
          <w:color w:val="000000"/>
        </w:rPr>
        <w:t>. Zmiany niniejszego Regulaminu wymagają formy przyjętej dla jego wprowadzenia, pod rygorem nieważności.</w:t>
      </w:r>
    </w:p>
    <w:p w14:paraId="440B9E09" w14:textId="0CBA9DE8" w:rsidR="009C4BA2" w:rsidRDefault="009C4BA2" w:rsidP="00F23DC5">
      <w:pPr>
        <w:pStyle w:val="Teksttreci21"/>
        <w:shd w:val="clear" w:color="auto" w:fill="auto"/>
        <w:spacing w:before="0" w:after="0" w:line="302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6E489090" w14:textId="70DEE8DC" w:rsidR="009C4BA2" w:rsidRDefault="009C4BA2" w:rsidP="00F23DC5">
      <w:pPr>
        <w:pStyle w:val="Teksttreci21"/>
        <w:shd w:val="clear" w:color="auto" w:fill="auto"/>
        <w:spacing w:before="0" w:after="0" w:line="302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32982633" w14:textId="11FE4A1F" w:rsidR="009C4BA2" w:rsidRDefault="009C4BA2" w:rsidP="00F23DC5">
      <w:pPr>
        <w:pStyle w:val="Teksttreci21"/>
        <w:shd w:val="clear" w:color="auto" w:fill="auto"/>
        <w:spacing w:before="0" w:after="0" w:line="302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636E47B3" w14:textId="0A2EC288" w:rsidR="009C4BA2" w:rsidRPr="007F1296" w:rsidRDefault="009C4BA2" w:rsidP="009C4BA2">
      <w:pPr>
        <w:tabs>
          <w:tab w:val="left" w:pos="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5F228E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</w:pPr>
    </w:p>
    <w:p w14:paraId="17BD9919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  <w:sectPr w:rsidR="00114B66" w:rsidRPr="007F1296">
          <w:pgSz w:w="11900" w:h="16840"/>
          <w:pgMar w:top="1554" w:right="1276" w:bottom="1277" w:left="1430" w:header="0" w:footer="3" w:gutter="0"/>
          <w:cols w:space="708"/>
          <w:noEndnote/>
          <w:docGrid w:linePitch="360"/>
        </w:sectPr>
      </w:pPr>
    </w:p>
    <w:p w14:paraId="5FA72321" w14:textId="77777777" w:rsidR="00114B66" w:rsidRPr="007F1296" w:rsidRDefault="00114B66">
      <w:pPr>
        <w:spacing w:line="88" w:lineRule="exact"/>
        <w:rPr>
          <w:rFonts w:ascii="Arial" w:hAnsi="Arial" w:cs="Arial"/>
          <w:color w:val="auto"/>
          <w:sz w:val="7"/>
          <w:szCs w:val="7"/>
        </w:rPr>
      </w:pPr>
    </w:p>
    <w:p w14:paraId="29FB9B08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  <w:sectPr w:rsidR="00114B66" w:rsidRPr="007F1296">
          <w:pgSz w:w="11900" w:h="16840"/>
          <w:pgMar w:top="1122" w:right="0" w:bottom="868" w:left="0" w:header="0" w:footer="3" w:gutter="0"/>
          <w:cols w:space="708"/>
          <w:noEndnote/>
          <w:docGrid w:linePitch="360"/>
        </w:sectPr>
      </w:pPr>
    </w:p>
    <w:p w14:paraId="347746EB" w14:textId="6CB783A2" w:rsidR="00114B66" w:rsidRPr="007F1296" w:rsidRDefault="00114B66">
      <w:pPr>
        <w:pStyle w:val="Teksttreci31"/>
        <w:shd w:val="clear" w:color="auto" w:fill="auto"/>
        <w:spacing w:after="813" w:line="281" w:lineRule="exact"/>
        <w:ind w:left="6100"/>
        <w:jc w:val="right"/>
        <w:rPr>
          <w:rFonts w:ascii="Arial" w:hAnsi="Arial" w:cs="Arial"/>
          <w:sz w:val="22"/>
          <w:szCs w:val="22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Załącznik Nr 2 </w:t>
      </w:r>
      <w:r w:rsidR="0098006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do Zarządzenia Nr  412/1/2021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 xml:space="preserve"> Burmistrza Białej Piskiej 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>z dnia 25 lutego 2021 r</w:t>
      </w:r>
    </w:p>
    <w:p w14:paraId="5EE86402" w14:textId="77777777" w:rsidR="00114B66" w:rsidRPr="007F1296" w:rsidRDefault="00980069">
      <w:pPr>
        <w:pStyle w:val="Teksttreci21"/>
        <w:shd w:val="clear" w:color="auto" w:fill="auto"/>
        <w:spacing w:before="0" w:after="763" w:line="240" w:lineRule="exact"/>
        <w:ind w:firstLine="0"/>
        <w:rPr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…………………………………………………..</w:t>
      </w:r>
      <w:r w:rsidRPr="007F1296">
        <w:rPr>
          <w:rStyle w:val="Teksttreci2"/>
          <w:rFonts w:ascii="Arial" w:hAnsi="Arial" w:cs="Arial"/>
          <w:color w:val="000000"/>
        </w:rPr>
        <w:br/>
      </w:r>
      <w:r w:rsidR="00114B66" w:rsidRPr="007F1296">
        <w:rPr>
          <w:rStyle w:val="Teksttreci2"/>
          <w:rFonts w:ascii="Arial" w:hAnsi="Arial" w:cs="Arial"/>
          <w:color w:val="000000"/>
        </w:rPr>
        <w:t>(imię i nazwisko członka komisji konkursowej)</w:t>
      </w:r>
    </w:p>
    <w:p w14:paraId="14519B3D" w14:textId="77777777" w:rsidR="00114B66" w:rsidRPr="007F1296" w:rsidRDefault="00114B66">
      <w:pPr>
        <w:pStyle w:val="Teksttreci31"/>
        <w:shd w:val="clear" w:color="auto" w:fill="auto"/>
        <w:spacing w:after="496" w:line="240" w:lineRule="exact"/>
        <w:jc w:val="center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OŚWIADCZENIE CZŁONKA KOMISJI</w:t>
      </w:r>
    </w:p>
    <w:p w14:paraId="19BD25F7" w14:textId="66F3D8EF" w:rsidR="00114B66" w:rsidRPr="007F1296" w:rsidRDefault="00114B66" w:rsidP="0006152B">
      <w:pPr>
        <w:pStyle w:val="Teksttreci21"/>
        <w:shd w:val="clear" w:color="auto" w:fill="auto"/>
        <w:spacing w:before="0" w:after="104"/>
        <w:ind w:firstLine="72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Zgodnie z art. 24 § 1 ustawy z dnia 14 czerwca 1960 r. Kodeks postępowania administracyjnego (Dz. U. z 20</w:t>
      </w:r>
      <w:r w:rsidR="00450EED" w:rsidRPr="007F1296">
        <w:rPr>
          <w:rStyle w:val="Teksttreci2"/>
          <w:rFonts w:ascii="Arial" w:hAnsi="Arial" w:cs="Arial"/>
          <w:color w:val="000000"/>
        </w:rPr>
        <w:t>20</w:t>
      </w:r>
      <w:r w:rsidRPr="007F1296">
        <w:rPr>
          <w:rStyle w:val="Teksttreci2"/>
          <w:rFonts w:ascii="Arial" w:hAnsi="Arial" w:cs="Arial"/>
          <w:color w:val="000000"/>
        </w:rPr>
        <w:t>, poz. 2</w:t>
      </w:r>
      <w:r w:rsidR="00450EED" w:rsidRPr="007F1296">
        <w:rPr>
          <w:rStyle w:val="Teksttreci2"/>
          <w:rFonts w:ascii="Arial" w:hAnsi="Arial" w:cs="Arial"/>
          <w:color w:val="000000"/>
        </w:rPr>
        <w:t>5</w:t>
      </w:r>
      <w:r w:rsidRPr="007F1296">
        <w:rPr>
          <w:rStyle w:val="Teksttreci2"/>
          <w:rFonts w:ascii="Arial" w:hAnsi="Arial" w:cs="Arial"/>
          <w:color w:val="000000"/>
        </w:rPr>
        <w:t>6), niniejszym oświadczam, że:</w:t>
      </w:r>
    </w:p>
    <w:p w14:paraId="08662E0E" w14:textId="1C81BF2A" w:rsidR="00114B66" w:rsidRPr="007F1296" w:rsidRDefault="00114B66">
      <w:pPr>
        <w:pStyle w:val="Teksttreci21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40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nie jestem/jestem</w:t>
      </w:r>
      <w:r w:rsidR="00980069" w:rsidRPr="007F1296">
        <w:rPr>
          <w:rStyle w:val="Teksttreci2"/>
          <w:rFonts w:ascii="Arial" w:hAnsi="Arial" w:cs="Arial"/>
          <w:color w:val="000000"/>
        </w:rPr>
        <w:t>*</w:t>
      </w:r>
      <w:r w:rsidRPr="007F1296">
        <w:rPr>
          <w:rStyle w:val="Teksttreci2"/>
          <w:rFonts w:ascii="Arial" w:hAnsi="Arial" w:cs="Arial"/>
          <w:color w:val="000000"/>
        </w:rPr>
        <w:t xml:space="preserve"> związany(a) z oferentami wymienionymi w wykazie ofert</w:t>
      </w:r>
      <w:r w:rsidR="00F23DC5" w:rsidRPr="007F1296">
        <w:rPr>
          <w:rStyle w:val="Teksttreci2"/>
          <w:rFonts w:ascii="Arial" w:hAnsi="Arial" w:cs="Arial"/>
          <w:color w:val="000000"/>
        </w:rPr>
        <w:t>;</w:t>
      </w:r>
    </w:p>
    <w:p w14:paraId="530180D6" w14:textId="77777777" w:rsidR="00114B66" w:rsidRPr="007F1296" w:rsidRDefault="00114B66">
      <w:pPr>
        <w:pStyle w:val="Teksttreci2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92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nie jestem/jestem* członkiem organizacji ubiegającej się o dotację w ramach niniejszego konkursu;</w:t>
      </w:r>
    </w:p>
    <w:p w14:paraId="7BB882F5" w14:textId="42ACC8A3" w:rsidR="00114B66" w:rsidRPr="007F1296" w:rsidRDefault="00114B66">
      <w:pPr>
        <w:pStyle w:val="Teksttreci21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nie pozostaję/pozostaję* w stosunku pokrewieństwa i powinowactwa w linii prostej 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</w:t>
      </w:r>
      <w:r w:rsidRPr="007F1296">
        <w:rPr>
          <w:rStyle w:val="Teksttreci2"/>
          <w:rFonts w:ascii="Arial" w:hAnsi="Arial" w:cs="Arial"/>
          <w:color w:val="000000"/>
        </w:rPr>
        <w:t>z oferentami ubiegającymi się o przyznanie dotacji;</w:t>
      </w:r>
    </w:p>
    <w:p w14:paraId="7084DC73" w14:textId="620CAE09" w:rsidR="00114B66" w:rsidRPr="007F1296" w:rsidRDefault="00114B66">
      <w:pPr>
        <w:pStyle w:val="Teksttreci21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od daty wszczęcia procedury konkursowej nie pozostawałem/pozostawałem* 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         </w:t>
      </w:r>
      <w:r w:rsidRPr="007F1296">
        <w:rPr>
          <w:rStyle w:val="Teksttreci2"/>
          <w:rFonts w:ascii="Arial" w:hAnsi="Arial" w:cs="Arial"/>
          <w:color w:val="000000"/>
        </w:rPr>
        <w:t xml:space="preserve">w stosunku pracy lub zlecenia z oferentami oraz nie byłem/łam członkiem władz podmiotów biorących udział </w:t>
      </w:r>
      <w:r w:rsidR="00F23DC5" w:rsidRPr="007F1296">
        <w:rPr>
          <w:rStyle w:val="Teksttreci2"/>
          <w:rFonts w:ascii="Arial" w:hAnsi="Arial" w:cs="Arial"/>
          <w:color w:val="000000"/>
        </w:rPr>
        <w:t xml:space="preserve">                </w:t>
      </w:r>
      <w:r w:rsidRPr="007F1296">
        <w:rPr>
          <w:rStyle w:val="Teksttreci2"/>
          <w:rFonts w:ascii="Arial" w:hAnsi="Arial" w:cs="Arial"/>
          <w:color w:val="000000"/>
        </w:rPr>
        <w:t>w procedurze konkursowej;</w:t>
      </w:r>
    </w:p>
    <w:p w14:paraId="340A13E6" w14:textId="527FEEDE" w:rsidR="00114B66" w:rsidRPr="007F1296" w:rsidRDefault="00114B66">
      <w:pPr>
        <w:pStyle w:val="Teksttreci21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366" w:line="302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nie pozostaję/pozostaję* z oferentami w takim stosunku prawnym lub faktycznym, 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</w:t>
      </w:r>
      <w:r w:rsidRPr="007F1296">
        <w:rPr>
          <w:rStyle w:val="Teksttreci2"/>
          <w:rFonts w:ascii="Arial" w:hAnsi="Arial" w:cs="Arial"/>
          <w:color w:val="000000"/>
        </w:rPr>
        <w:t>że może to budzić uzasadnione wątpliwości, co do mojej bezstronności.</w:t>
      </w:r>
    </w:p>
    <w:p w14:paraId="01AA3C98" w14:textId="77777777" w:rsidR="00114B66" w:rsidRPr="007F1296" w:rsidRDefault="00114B66" w:rsidP="0006152B">
      <w:pPr>
        <w:pStyle w:val="Teksttreci21"/>
        <w:shd w:val="clear" w:color="auto" w:fill="auto"/>
        <w:spacing w:before="0" w:after="1904"/>
        <w:ind w:firstLine="72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W związku z powyższym opuszczam posiedzenie komisji, co jest zgodne z § 2 ust. 7 Regulaminu pracy komisji konkursowej*.</w:t>
      </w:r>
    </w:p>
    <w:p w14:paraId="7AE3451E" w14:textId="77777777" w:rsidR="00980069" w:rsidRPr="007F1296" w:rsidRDefault="00980069">
      <w:pPr>
        <w:pStyle w:val="Teksttreci21"/>
        <w:shd w:val="clear" w:color="auto" w:fill="auto"/>
        <w:spacing w:before="0" w:after="0" w:line="240" w:lineRule="exact"/>
        <w:ind w:left="6320" w:firstLine="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………………………………….</w:t>
      </w:r>
    </w:p>
    <w:p w14:paraId="7BDF8F0D" w14:textId="77777777" w:rsidR="00114B66" w:rsidRPr="007F1296" w:rsidRDefault="00980069">
      <w:pPr>
        <w:pStyle w:val="Teksttreci21"/>
        <w:shd w:val="clear" w:color="auto" w:fill="auto"/>
        <w:spacing w:before="0" w:after="0" w:line="240" w:lineRule="exact"/>
        <w:ind w:left="6320" w:firstLine="0"/>
        <w:jc w:val="lef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                 </w:t>
      </w:r>
      <w:r w:rsidR="00114B66" w:rsidRPr="007F1296">
        <w:rPr>
          <w:rStyle w:val="Teksttreci2"/>
          <w:rFonts w:ascii="Arial" w:hAnsi="Arial" w:cs="Arial"/>
          <w:color w:val="000000"/>
        </w:rPr>
        <w:t>(data, podpis)</w:t>
      </w:r>
    </w:p>
    <w:p w14:paraId="4A7FD48B" w14:textId="77777777" w:rsidR="002911F4" w:rsidRPr="007F1296" w:rsidRDefault="002911F4">
      <w:pPr>
        <w:pStyle w:val="Teksttreci31"/>
        <w:shd w:val="clear" w:color="auto" w:fill="auto"/>
        <w:spacing w:after="810"/>
        <w:ind w:left="5740" w:right="360"/>
        <w:jc w:val="right"/>
        <w:rPr>
          <w:rStyle w:val="Teksttreci3"/>
          <w:rFonts w:ascii="Arial" w:hAnsi="Arial" w:cs="Arial"/>
          <w:b/>
          <w:bCs/>
          <w:color w:val="000000"/>
        </w:rPr>
      </w:pPr>
    </w:p>
    <w:p w14:paraId="2509A4DA" w14:textId="77777777" w:rsidR="002911F4" w:rsidRPr="007F1296" w:rsidRDefault="002911F4">
      <w:pPr>
        <w:pStyle w:val="Teksttreci31"/>
        <w:shd w:val="clear" w:color="auto" w:fill="auto"/>
        <w:spacing w:after="810"/>
        <w:ind w:left="5740" w:right="360"/>
        <w:jc w:val="right"/>
        <w:rPr>
          <w:rStyle w:val="Teksttreci3"/>
          <w:rFonts w:ascii="Arial" w:hAnsi="Arial" w:cs="Arial"/>
          <w:b/>
          <w:bCs/>
          <w:color w:val="000000"/>
        </w:rPr>
      </w:pPr>
    </w:p>
    <w:p w14:paraId="7E05F630" w14:textId="77777777" w:rsidR="00980069" w:rsidRPr="007F1296" w:rsidRDefault="00980069">
      <w:pPr>
        <w:pStyle w:val="Teksttreci31"/>
        <w:shd w:val="clear" w:color="auto" w:fill="auto"/>
        <w:spacing w:after="810"/>
        <w:ind w:left="5740" w:right="360"/>
        <w:jc w:val="right"/>
        <w:rPr>
          <w:rStyle w:val="Teksttreci3"/>
          <w:rFonts w:ascii="Arial" w:hAnsi="Arial" w:cs="Arial"/>
          <w:b/>
          <w:bCs/>
          <w:color w:val="000000"/>
        </w:rPr>
      </w:pPr>
    </w:p>
    <w:p w14:paraId="45C29C14" w14:textId="77777777" w:rsidR="00980069" w:rsidRPr="007F1296" w:rsidRDefault="00980069" w:rsidP="00980069">
      <w:pPr>
        <w:pStyle w:val="Teksttreci31"/>
        <w:shd w:val="clear" w:color="auto" w:fill="auto"/>
        <w:spacing w:after="810"/>
        <w:ind w:right="360"/>
        <w:rPr>
          <w:rStyle w:val="Teksttreci3"/>
          <w:rFonts w:ascii="Arial" w:hAnsi="Arial" w:cs="Arial"/>
          <w:bCs/>
          <w:color w:val="000000"/>
          <w:sz w:val="20"/>
          <w:szCs w:val="20"/>
        </w:rPr>
      </w:pPr>
      <w:r w:rsidRPr="007F1296">
        <w:rPr>
          <w:rStyle w:val="Teksttreci3"/>
          <w:rFonts w:ascii="Arial" w:hAnsi="Arial" w:cs="Arial"/>
          <w:bCs/>
          <w:color w:val="000000"/>
          <w:sz w:val="20"/>
          <w:szCs w:val="20"/>
        </w:rPr>
        <w:t>*niepotrzebne skreślić</w:t>
      </w:r>
    </w:p>
    <w:p w14:paraId="55EA82DB" w14:textId="0FDD4B4B" w:rsidR="00114B66" w:rsidRPr="007F1296" w:rsidRDefault="00114B66" w:rsidP="00980069">
      <w:pPr>
        <w:pStyle w:val="Teksttreci31"/>
        <w:shd w:val="clear" w:color="auto" w:fill="auto"/>
        <w:spacing w:after="810"/>
        <w:ind w:right="360"/>
        <w:jc w:val="right"/>
        <w:rPr>
          <w:rFonts w:ascii="Arial" w:hAnsi="Arial" w:cs="Arial"/>
          <w:b w:val="0"/>
          <w:color w:val="000000"/>
          <w:sz w:val="18"/>
          <w:szCs w:val="18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Załącznik Nr 3 </w:t>
      </w:r>
      <w:r w:rsidR="0098006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do Zarządzenia Nr  412/1/2021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 xml:space="preserve"> Burmistrza Białej Piskiej 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>z dnia 25 lutego 2021 r</w:t>
      </w:r>
    </w:p>
    <w:p w14:paraId="20AAF25D" w14:textId="47143E22" w:rsidR="00114B66" w:rsidRPr="007F1296" w:rsidRDefault="00114B66">
      <w:pPr>
        <w:pStyle w:val="Teksttreci31"/>
        <w:shd w:val="clear" w:color="auto" w:fill="auto"/>
        <w:spacing w:after="0" w:line="240" w:lineRule="exact"/>
        <w:ind w:left="260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WZÓR ZBIORCZEJ KARTY OCENY FORMALNEJ OFERTY</w:t>
      </w:r>
    </w:p>
    <w:p w14:paraId="6EA07D6F" w14:textId="77777777" w:rsidR="0006152B" w:rsidRPr="007F1296" w:rsidRDefault="0006152B">
      <w:pPr>
        <w:pStyle w:val="Teksttreci31"/>
        <w:shd w:val="clear" w:color="auto" w:fill="auto"/>
        <w:spacing w:after="0" w:line="240" w:lineRule="exact"/>
        <w:ind w:left="26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4770"/>
      </w:tblGrid>
      <w:tr w:rsidR="00114B66" w:rsidRPr="007F1296" w14:paraId="520E870B" w14:textId="77777777" w:rsidTr="0006152B">
        <w:trPr>
          <w:trHeight w:hRule="exact" w:val="443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0955A" w14:textId="77777777" w:rsidR="00114B66" w:rsidRPr="007F1296" w:rsidRDefault="00114B66" w:rsidP="0006152B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7F1296">
              <w:rPr>
                <w:rStyle w:val="Teksttreci210"/>
                <w:rFonts w:ascii="Arial" w:hAnsi="Arial" w:cs="Arial"/>
                <w:b/>
                <w:bCs/>
                <w:color w:val="000000"/>
              </w:rPr>
              <w:t>Ogólne dane dotyczące ofert</w:t>
            </w:r>
          </w:p>
        </w:tc>
      </w:tr>
      <w:tr w:rsidR="00114B66" w:rsidRPr="007F1296" w14:paraId="5A78733F" w14:textId="77777777" w:rsidTr="00A75BDF">
        <w:trPr>
          <w:trHeight w:hRule="exact" w:val="554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F99AD" w14:textId="7F236B7C" w:rsidR="00114B66" w:rsidRPr="007F1296" w:rsidRDefault="00114B66" w:rsidP="0006152B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1. Rodzaj zadania publicznego określonego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     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w konkursie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972BCE" w14:textId="085616C0" w:rsidR="00114B66" w:rsidRPr="007F1296" w:rsidRDefault="00A75BDF" w:rsidP="00A75BDF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Wsparcie zadania z zakresu:</w:t>
            </w:r>
          </w:p>
        </w:tc>
      </w:tr>
      <w:tr w:rsidR="00114B66" w:rsidRPr="007F1296" w14:paraId="2A96CE7D" w14:textId="77777777" w:rsidTr="0006152B">
        <w:trPr>
          <w:trHeight w:hRule="exact" w:val="464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A2A00" w14:textId="77777777" w:rsidR="00114B66" w:rsidRPr="007F1296" w:rsidRDefault="00114B66" w:rsidP="0006152B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2. Tytuł zadania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5A3458" w14:textId="77777777" w:rsidR="00114B66" w:rsidRPr="007F1296" w:rsidRDefault="00114B66" w:rsidP="0006152B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114B66" w:rsidRPr="007F1296" w14:paraId="67EBA3F6" w14:textId="77777777" w:rsidTr="0006152B">
        <w:trPr>
          <w:trHeight w:hRule="exact" w:val="328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7C65ED" w14:textId="77777777" w:rsidR="00114B66" w:rsidRPr="007F1296" w:rsidRDefault="00114B66" w:rsidP="0006152B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3. Nazwa i adres organizacji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5F311B" w14:textId="77777777" w:rsidR="00114B66" w:rsidRPr="007F1296" w:rsidRDefault="00114B66" w:rsidP="0006152B">
            <w:pPr>
              <w:framePr w:w="9475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01BE011B" w14:textId="77777777" w:rsidTr="00A75BDF">
        <w:trPr>
          <w:trHeight w:hRule="exact" w:val="396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FDF553" w14:textId="77777777" w:rsidR="00114B66" w:rsidRPr="007F1296" w:rsidRDefault="00114B66" w:rsidP="0006152B">
            <w:pPr>
              <w:pStyle w:val="Teksttreci21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4. Numer oferty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4CA5" w14:textId="77777777" w:rsidR="00114B66" w:rsidRPr="007F1296" w:rsidRDefault="00114B66" w:rsidP="00A75BDF">
            <w:pPr>
              <w:framePr w:w="9475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</w:tbl>
    <w:p w14:paraId="713D0DE5" w14:textId="77777777" w:rsidR="00114B66" w:rsidRPr="007F1296" w:rsidRDefault="00114B66">
      <w:pPr>
        <w:framePr w:w="9475" w:wrap="notBeside" w:vAnchor="text" w:hAnchor="text" w:xAlign="center" w:y="1"/>
        <w:rPr>
          <w:rFonts w:ascii="Arial" w:hAnsi="Arial" w:cs="Arial"/>
          <w:color w:val="auto"/>
          <w:sz w:val="2"/>
          <w:szCs w:val="2"/>
        </w:rPr>
      </w:pPr>
    </w:p>
    <w:p w14:paraId="4E4B0706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</w:pPr>
    </w:p>
    <w:p w14:paraId="2F595343" w14:textId="5FDD2391" w:rsidR="00114B66" w:rsidRPr="007F1296" w:rsidRDefault="00114B66">
      <w:pPr>
        <w:pStyle w:val="Teksttreci31"/>
        <w:shd w:val="clear" w:color="auto" w:fill="auto"/>
        <w:spacing w:before="581" w:after="0" w:line="240" w:lineRule="exact"/>
        <w:ind w:left="260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KRYTERIA FORMALNE</w:t>
      </w:r>
    </w:p>
    <w:p w14:paraId="41AA60F2" w14:textId="77777777" w:rsidR="0006152B" w:rsidRPr="007F1296" w:rsidRDefault="0006152B" w:rsidP="0006152B">
      <w:pPr>
        <w:pStyle w:val="Teksttreci31"/>
        <w:shd w:val="clear" w:color="auto" w:fill="auto"/>
        <w:spacing w:after="0" w:line="240" w:lineRule="exact"/>
        <w:ind w:left="26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6"/>
        <w:gridCol w:w="1170"/>
        <w:gridCol w:w="1422"/>
      </w:tblGrid>
      <w:tr w:rsidR="00114B66" w:rsidRPr="007F1296" w14:paraId="69A61B5E" w14:textId="77777777" w:rsidTr="0006152B">
        <w:trPr>
          <w:trHeight w:hRule="exact" w:val="547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DC0244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center"/>
              <w:rPr>
                <w:rFonts w:ascii="Arial" w:hAnsi="Arial" w:cs="Arial"/>
                <w:b/>
                <w:bCs/>
              </w:rPr>
            </w:pPr>
            <w:r w:rsidRPr="007F1296">
              <w:rPr>
                <w:rStyle w:val="Teksttreci27"/>
                <w:rFonts w:ascii="Arial" w:hAnsi="Arial" w:cs="Arial"/>
                <w:b/>
                <w:bCs/>
                <w:color w:val="000000"/>
              </w:rPr>
              <w:t>OFERTA SPEŁNIA WYMOGI FORMALNE JEŻELI: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4FA4C5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F1296">
              <w:rPr>
                <w:rStyle w:val="Teksttreci27"/>
                <w:rFonts w:ascii="Arial" w:hAnsi="Arial" w:cs="Arial"/>
                <w:b/>
                <w:bCs/>
                <w:color w:val="000000"/>
              </w:rPr>
              <w:t>TAK/NIE*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11102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F1296">
              <w:rPr>
                <w:rStyle w:val="Teksttreci210"/>
                <w:rFonts w:ascii="Arial" w:hAnsi="Arial" w:cs="Arial"/>
                <w:b/>
                <w:bCs/>
                <w:color w:val="000000"/>
              </w:rPr>
              <w:t>Uwagi</w:t>
            </w:r>
          </w:p>
        </w:tc>
      </w:tr>
      <w:tr w:rsidR="00114B66" w:rsidRPr="007F1296" w14:paraId="1C3C319B" w14:textId="77777777" w:rsidTr="0006152B">
        <w:trPr>
          <w:trHeight w:hRule="exact" w:val="346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74D458" w14:textId="5F92544F" w:rsidR="00114B66" w:rsidRPr="007F1296" w:rsidRDefault="0006152B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 xml:space="preserve">1. </w:t>
            </w:r>
            <w:r w:rsidR="00114B66" w:rsidRPr="007F1296">
              <w:rPr>
                <w:rStyle w:val="Teksttreci27"/>
                <w:rFonts w:ascii="Arial" w:hAnsi="Arial" w:cs="Arial"/>
                <w:color w:val="000000"/>
              </w:rPr>
              <w:t>Oferta posiada wypełnione wszystkie punkty formularza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30830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DF992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01CE45F5" w14:textId="77777777" w:rsidTr="0006152B">
        <w:trPr>
          <w:trHeight w:hRule="exact" w:val="349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7B96F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2. Oferent złożył ofertę w terminie określonym w ogłoszeniu o konkursie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A1C504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027A9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16EFAE06" w14:textId="77777777" w:rsidTr="0006152B">
        <w:trPr>
          <w:trHeight w:hRule="exact" w:val="331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5E6706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3. Oferta zawiera wymagane załączniki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332A9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DB7A4C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40233F56" w14:textId="77777777" w:rsidTr="0006152B">
        <w:trPr>
          <w:trHeight w:hRule="exact" w:val="349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3CBC3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4. Oferta złożona we właściwy sposób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DCB86E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9C1D77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66D5EE2F" w14:textId="77777777" w:rsidTr="0006152B">
        <w:trPr>
          <w:trHeight w:hRule="exact" w:val="353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1AFAB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5. Oferta złożona na właściwym formularzu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CFC67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BC79E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62F54A22" w14:textId="77777777" w:rsidTr="0006152B">
        <w:trPr>
          <w:trHeight w:hRule="exact" w:val="338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F6F98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6. Oferta złożona przez podmiot uprawniony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8F0FD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11DA6C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7D7D071E" w14:textId="77777777" w:rsidTr="0006152B">
        <w:trPr>
          <w:trHeight w:hRule="exact" w:val="346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9DF94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7. Oferta złożona na zadanie ogłoszone w konkursie zgodne z działalnością statutową oferenta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319D1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B233E2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0ABB5072" w14:textId="77777777" w:rsidTr="0006152B">
        <w:trPr>
          <w:trHeight w:hRule="exact" w:val="346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86F592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8. Oferta złożona w jednoznacznie zdefiniowanym zakresie zadania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7BCA1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5C371E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2C6FB2C4" w14:textId="77777777" w:rsidTr="0006152B">
        <w:trPr>
          <w:trHeight w:hRule="exact" w:val="410"/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9D106" w14:textId="77777777" w:rsidR="00114B66" w:rsidRPr="007F1296" w:rsidRDefault="00114B66" w:rsidP="0006152B">
            <w:pPr>
              <w:pStyle w:val="Teksttreci21"/>
              <w:framePr w:w="8618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7"/>
                <w:rFonts w:ascii="Arial" w:hAnsi="Arial" w:cs="Arial"/>
                <w:color w:val="000000"/>
              </w:rPr>
              <w:t>9. Oferta jest podpisana przez osoby do tego upoważnione zgodnie z zapisami statutu i KRS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A4A214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ABD5F" w14:textId="77777777" w:rsidR="00114B66" w:rsidRPr="007F1296" w:rsidRDefault="00114B66" w:rsidP="0006152B">
            <w:pPr>
              <w:framePr w:w="8618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</w:tbl>
    <w:p w14:paraId="5429C718" w14:textId="77777777" w:rsidR="00114B66" w:rsidRPr="007F1296" w:rsidRDefault="00114B66">
      <w:pPr>
        <w:framePr w:w="8618" w:wrap="notBeside" w:vAnchor="text" w:hAnchor="text" w:xAlign="center" w:y="1"/>
        <w:rPr>
          <w:rFonts w:ascii="Arial" w:hAnsi="Arial" w:cs="Arial"/>
          <w:color w:val="auto"/>
          <w:sz w:val="2"/>
          <w:szCs w:val="2"/>
        </w:rPr>
      </w:pPr>
    </w:p>
    <w:p w14:paraId="61C7BEE8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</w:pPr>
    </w:p>
    <w:p w14:paraId="46F3A64B" w14:textId="77777777" w:rsidR="00114B66" w:rsidRPr="007F1296" w:rsidRDefault="00114B66">
      <w:pPr>
        <w:pStyle w:val="Teksttreci31"/>
        <w:shd w:val="clear" w:color="auto" w:fill="auto"/>
        <w:spacing w:before="277" w:after="513" w:line="240" w:lineRule="exact"/>
        <w:rPr>
          <w:rFonts w:ascii="Arial" w:hAnsi="Arial" w:cs="Arial"/>
        </w:rPr>
      </w:pPr>
      <w:r w:rsidRPr="007F1296">
        <w:rPr>
          <w:rStyle w:val="Teksttreci30"/>
          <w:rFonts w:ascii="Arial" w:hAnsi="Arial" w:cs="Arial"/>
          <w:b/>
          <w:bCs/>
          <w:color w:val="000000"/>
        </w:rPr>
        <w:t>Uwagi dotyczące oceny formalnej</w:t>
      </w:r>
    </w:p>
    <w:p w14:paraId="5E8B3C7D" w14:textId="30A9FEF1" w:rsidR="0006152B" w:rsidRPr="007F1296" w:rsidRDefault="00114B66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Podpisy członków komisji oceniającej ofertę: </w:t>
      </w:r>
    </w:p>
    <w:p w14:paraId="04A61ED3" w14:textId="77777777" w:rsidR="0006152B" w:rsidRPr="007F1296" w:rsidRDefault="0006152B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</w:p>
    <w:p w14:paraId="72344FEF" w14:textId="323024A3" w:rsidR="0006152B" w:rsidRPr="007F1296" w:rsidRDefault="0006152B" w:rsidP="0006152B">
      <w:pPr>
        <w:pStyle w:val="Teksttreci21"/>
        <w:numPr>
          <w:ilvl w:val="0"/>
          <w:numId w:val="20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2E8A92A3" w14:textId="3599886F" w:rsidR="0006152B" w:rsidRPr="007F1296" w:rsidRDefault="0006152B" w:rsidP="0006152B">
      <w:pPr>
        <w:pStyle w:val="Teksttreci21"/>
        <w:numPr>
          <w:ilvl w:val="0"/>
          <w:numId w:val="20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5E13E00B" w14:textId="1FE9C61B" w:rsidR="0006152B" w:rsidRPr="007F1296" w:rsidRDefault="0006152B" w:rsidP="0006152B">
      <w:pPr>
        <w:pStyle w:val="Teksttreci21"/>
        <w:numPr>
          <w:ilvl w:val="0"/>
          <w:numId w:val="20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6661C82E" w14:textId="50498CC3" w:rsidR="0006152B" w:rsidRPr="007F1296" w:rsidRDefault="0006152B" w:rsidP="0006152B">
      <w:pPr>
        <w:pStyle w:val="Teksttreci21"/>
        <w:numPr>
          <w:ilvl w:val="0"/>
          <w:numId w:val="20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0C3F6730" w14:textId="361C612C" w:rsidR="00114B66" w:rsidRPr="007F1296" w:rsidRDefault="00114B66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Fonts w:ascii="Arial" w:hAnsi="Arial" w:cs="Arial"/>
        </w:rPr>
      </w:pPr>
    </w:p>
    <w:p w14:paraId="191C1DDD" w14:textId="77777777" w:rsidR="00114B66" w:rsidRPr="007F1296" w:rsidRDefault="00114B66">
      <w:pPr>
        <w:pStyle w:val="Teksttreci21"/>
        <w:shd w:val="clear" w:color="auto" w:fill="auto"/>
        <w:spacing w:before="0" w:after="510" w:line="277" w:lineRule="exact"/>
        <w:ind w:firstLine="0"/>
        <w:jc w:val="lef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Oferta spełnia wymogi formalne/nie spełnia wymogów formalnych* i podlega/nie podlega** ocenie merytorycznej</w:t>
      </w:r>
    </w:p>
    <w:p w14:paraId="66B26DA4" w14:textId="77777777" w:rsidR="00980069" w:rsidRPr="007F1296" w:rsidRDefault="00980069">
      <w:pPr>
        <w:pStyle w:val="Teksttreci21"/>
        <w:shd w:val="clear" w:color="auto" w:fill="auto"/>
        <w:spacing w:before="0" w:after="40" w:line="240" w:lineRule="exact"/>
        <w:ind w:right="360" w:firstLine="0"/>
        <w:jc w:val="righ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…………………………………………</w:t>
      </w:r>
    </w:p>
    <w:p w14:paraId="66251BEB" w14:textId="40BA8CE1" w:rsidR="00114B66" w:rsidRPr="007F1296" w:rsidRDefault="0006152B" w:rsidP="0006152B">
      <w:pPr>
        <w:pStyle w:val="Teksttreci21"/>
        <w:shd w:val="clear" w:color="auto" w:fill="auto"/>
        <w:spacing w:before="0" w:after="40" w:line="240" w:lineRule="exact"/>
        <w:ind w:right="360" w:firstLine="0"/>
        <w:jc w:val="center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                                                                               </w:t>
      </w:r>
      <w:r w:rsidR="00114B66" w:rsidRPr="007F1296">
        <w:rPr>
          <w:rStyle w:val="Teksttreci2"/>
          <w:rFonts w:ascii="Arial" w:hAnsi="Arial" w:cs="Arial"/>
          <w:color w:val="000000"/>
        </w:rPr>
        <w:t>(podpis przewodniczącego komisji)</w:t>
      </w:r>
    </w:p>
    <w:p w14:paraId="38AD036D" w14:textId="77777777" w:rsidR="00980069" w:rsidRPr="007F1296" w:rsidRDefault="00980069">
      <w:pPr>
        <w:pStyle w:val="Teksttreci50"/>
        <w:shd w:val="clear" w:color="auto" w:fill="auto"/>
        <w:spacing w:before="0"/>
        <w:ind w:right="360"/>
        <w:rPr>
          <w:rStyle w:val="Teksttreci5"/>
          <w:rFonts w:ascii="Arial" w:hAnsi="Arial" w:cs="Arial"/>
          <w:color w:val="000000"/>
        </w:rPr>
      </w:pPr>
    </w:p>
    <w:p w14:paraId="63550BF4" w14:textId="77777777" w:rsidR="00980069" w:rsidRPr="007F1296" w:rsidRDefault="00980069">
      <w:pPr>
        <w:pStyle w:val="Teksttreci50"/>
        <w:shd w:val="clear" w:color="auto" w:fill="auto"/>
        <w:spacing w:before="0"/>
        <w:ind w:right="360"/>
        <w:rPr>
          <w:rStyle w:val="Teksttreci5"/>
          <w:rFonts w:ascii="Arial" w:hAnsi="Arial" w:cs="Arial"/>
          <w:color w:val="000000"/>
        </w:rPr>
      </w:pPr>
    </w:p>
    <w:p w14:paraId="50B87C36" w14:textId="77777777" w:rsidR="002911F4" w:rsidRPr="007F1296" w:rsidRDefault="00114B66" w:rsidP="00980069">
      <w:pPr>
        <w:pStyle w:val="Teksttreci50"/>
        <w:shd w:val="clear" w:color="auto" w:fill="auto"/>
        <w:spacing w:before="0"/>
        <w:ind w:right="360"/>
        <w:rPr>
          <w:rStyle w:val="Teksttreci3"/>
          <w:rFonts w:ascii="Arial" w:hAnsi="Arial" w:cs="Arial"/>
          <w:b w:val="0"/>
          <w:bCs w:val="0"/>
        </w:rPr>
      </w:pPr>
      <w:r w:rsidRPr="007F1296">
        <w:rPr>
          <w:rStyle w:val="Teksttreci5"/>
          <w:rFonts w:ascii="Arial" w:hAnsi="Arial" w:cs="Arial"/>
          <w:color w:val="000000"/>
        </w:rPr>
        <w:lastRenderedPageBreak/>
        <w:t xml:space="preserve">* wpisać we właściwą rubrykę </w:t>
      </w:r>
      <w:r w:rsidR="00980069" w:rsidRPr="007F1296">
        <w:rPr>
          <w:rStyle w:val="Teksttreci5"/>
          <w:rFonts w:ascii="Arial" w:hAnsi="Arial" w:cs="Arial"/>
          <w:color w:val="000000"/>
        </w:rPr>
        <w:br/>
        <w:t>** niepotrzebne skreślić</w:t>
      </w:r>
    </w:p>
    <w:p w14:paraId="32B614B5" w14:textId="77777777" w:rsidR="00450EED" w:rsidRPr="007F1296" w:rsidRDefault="00114B66" w:rsidP="00450EED">
      <w:pPr>
        <w:pStyle w:val="Teksttreci31"/>
        <w:shd w:val="clear" w:color="auto" w:fill="auto"/>
        <w:spacing w:after="270"/>
        <w:ind w:left="6120"/>
        <w:jc w:val="righ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 xml:space="preserve">Załącznik Nr 4 </w:t>
      </w:r>
      <w:r w:rsidR="00980069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do Zarządzenia Nr  412/1/2021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 xml:space="preserve"> Burmistrza Białej Piskiej 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>z dnia 25 lutego 2021 r</w:t>
      </w:r>
      <w:r w:rsidR="00450EED" w:rsidRPr="007F1296">
        <w:rPr>
          <w:rStyle w:val="Teksttreci2"/>
          <w:rFonts w:ascii="Arial" w:hAnsi="Arial" w:cs="Arial"/>
          <w:color w:val="000000"/>
        </w:rPr>
        <w:t xml:space="preserve"> </w:t>
      </w:r>
    </w:p>
    <w:p w14:paraId="2707961E" w14:textId="31FF85A0" w:rsidR="00980069" w:rsidRPr="007F1296" w:rsidRDefault="00980069" w:rsidP="00450EED">
      <w:pPr>
        <w:pStyle w:val="Teksttreci31"/>
        <w:shd w:val="clear" w:color="auto" w:fill="auto"/>
        <w:spacing w:after="270"/>
        <w:jc w:val="both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……………………………………………………</w:t>
      </w:r>
    </w:p>
    <w:p w14:paraId="6916B5B1" w14:textId="77777777" w:rsidR="00114B66" w:rsidRPr="007F1296" w:rsidRDefault="00114B66">
      <w:pPr>
        <w:pStyle w:val="Teksttreci21"/>
        <w:shd w:val="clear" w:color="auto" w:fill="auto"/>
        <w:spacing w:before="0" w:after="0" w:line="240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imię i nazwisko</w:t>
      </w:r>
    </w:p>
    <w:p w14:paraId="27453B5E" w14:textId="77777777" w:rsidR="00114B66" w:rsidRPr="007F1296" w:rsidRDefault="00114B66">
      <w:pPr>
        <w:pStyle w:val="Teksttreci21"/>
        <w:shd w:val="clear" w:color="auto" w:fill="auto"/>
        <w:spacing w:before="0" w:after="190" w:line="240" w:lineRule="exact"/>
        <w:ind w:firstLine="0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Przewodniczącego/Członka Komisji Konkursowej</w:t>
      </w:r>
    </w:p>
    <w:p w14:paraId="2603467D" w14:textId="77777777" w:rsidR="00114B66" w:rsidRPr="007F1296" w:rsidRDefault="00114B66">
      <w:pPr>
        <w:pStyle w:val="Teksttreci31"/>
        <w:shd w:val="clear" w:color="auto" w:fill="auto"/>
        <w:spacing w:after="0"/>
        <w:ind w:right="40"/>
        <w:jc w:val="center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WZÓR</w:t>
      </w:r>
    </w:p>
    <w:p w14:paraId="66B3EBDF" w14:textId="77777777" w:rsidR="00114B66" w:rsidRPr="007F1296" w:rsidRDefault="00114B66">
      <w:pPr>
        <w:pStyle w:val="Teksttreci31"/>
        <w:shd w:val="clear" w:color="auto" w:fill="auto"/>
        <w:spacing w:after="0"/>
        <w:ind w:right="40"/>
        <w:jc w:val="center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KARTY INDYWIDUALNEJ OCENY MERYTORYCZNEJ OFERTY</w:t>
      </w:r>
    </w:p>
    <w:p w14:paraId="1F6CA846" w14:textId="284E6DCF" w:rsidR="00114B66" w:rsidRPr="007F1296" w:rsidRDefault="00114B66">
      <w:pPr>
        <w:pStyle w:val="Teksttreci21"/>
        <w:shd w:val="clear" w:color="auto" w:fill="auto"/>
        <w:spacing w:before="0" w:after="0" w:line="277" w:lineRule="exact"/>
        <w:ind w:right="40" w:firstLine="0"/>
        <w:jc w:val="center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w konkursie na </w:t>
      </w:r>
      <w:r w:rsidR="00980069" w:rsidRPr="007F1296">
        <w:rPr>
          <w:rStyle w:val="Teksttreci2"/>
          <w:rFonts w:ascii="Arial" w:hAnsi="Arial" w:cs="Arial"/>
          <w:color w:val="000000"/>
        </w:rPr>
        <w:t>wsp</w:t>
      </w:r>
      <w:r w:rsidR="007E670D" w:rsidRPr="007F1296">
        <w:rPr>
          <w:rStyle w:val="Teksttreci2"/>
          <w:rFonts w:ascii="Arial" w:hAnsi="Arial" w:cs="Arial"/>
          <w:color w:val="000000"/>
        </w:rPr>
        <w:t>arcie</w:t>
      </w:r>
      <w:r w:rsidR="00980069" w:rsidRPr="007F1296">
        <w:rPr>
          <w:rStyle w:val="Teksttreci2"/>
          <w:rFonts w:ascii="Arial" w:hAnsi="Arial" w:cs="Arial"/>
          <w:color w:val="000000"/>
        </w:rPr>
        <w:t xml:space="preserve"> realizacji zadania publicznego z zakresu </w:t>
      </w:r>
    </w:p>
    <w:p w14:paraId="63D76022" w14:textId="77777777" w:rsidR="0076690F" w:rsidRPr="007F1296" w:rsidRDefault="0076690F">
      <w:pPr>
        <w:pStyle w:val="Teksttreci21"/>
        <w:shd w:val="clear" w:color="auto" w:fill="auto"/>
        <w:spacing w:before="0" w:after="0" w:line="277" w:lineRule="exact"/>
        <w:ind w:right="40" w:firstLine="0"/>
        <w:jc w:val="center"/>
        <w:rPr>
          <w:rStyle w:val="Teksttreci2"/>
          <w:rFonts w:ascii="Arial" w:hAnsi="Arial" w:cs="Arial"/>
          <w:color w:val="000000"/>
        </w:rPr>
      </w:pPr>
    </w:p>
    <w:p w14:paraId="26804C3D" w14:textId="77777777" w:rsidR="00980069" w:rsidRPr="007F1296" w:rsidRDefault="00980069" w:rsidP="00980069">
      <w:pPr>
        <w:pStyle w:val="Teksttreci21"/>
        <w:shd w:val="clear" w:color="auto" w:fill="auto"/>
        <w:spacing w:before="0" w:after="0" w:line="277" w:lineRule="exact"/>
        <w:ind w:right="40" w:firstLine="0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22F98C97" w14:textId="77777777" w:rsidR="00980069" w:rsidRPr="007F1296" w:rsidRDefault="00980069" w:rsidP="00980069">
      <w:pPr>
        <w:pStyle w:val="Teksttreci21"/>
        <w:shd w:val="clear" w:color="auto" w:fill="auto"/>
        <w:spacing w:before="0" w:after="0" w:line="277" w:lineRule="exact"/>
        <w:ind w:right="40" w:firstLine="0"/>
        <w:jc w:val="center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nazwa zadania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1269"/>
        <w:gridCol w:w="1134"/>
      </w:tblGrid>
      <w:tr w:rsidR="00114B66" w:rsidRPr="007F1296" w14:paraId="5D446C72" w14:textId="77777777" w:rsidTr="007F1296">
        <w:trPr>
          <w:trHeight w:hRule="exact" w:val="559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933AD2" w14:textId="77777777" w:rsidR="00114B66" w:rsidRPr="007F1296" w:rsidRDefault="00114B66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 xml:space="preserve">OFERTA </w:t>
            </w:r>
            <w:r w:rsidR="00980069" w:rsidRPr="007F1296">
              <w:rPr>
                <w:rStyle w:val="Teksttreci2Pogrubienie1"/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</w:t>
            </w: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OFERENT (nazwa)</w:t>
            </w:r>
          </w:p>
        </w:tc>
      </w:tr>
      <w:tr w:rsidR="00114B66" w:rsidRPr="007F1296" w14:paraId="389A71A6" w14:textId="77777777" w:rsidTr="007F1296">
        <w:trPr>
          <w:trHeight w:hRule="exact" w:val="144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01294F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294A38BD" w14:textId="77777777" w:rsidTr="007F1296">
        <w:trPr>
          <w:trHeight w:hRule="exact" w:val="56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6BEC1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INFORMACJE</w:t>
            </w:r>
          </w:p>
          <w:p w14:paraId="55D0B699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O MOŻLIWOŚCI REALIZACJI ZADANIA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9E62C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LICZBA</w:t>
            </w:r>
          </w:p>
          <w:p w14:paraId="07FFF09E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E8D95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UWAGI</w:t>
            </w:r>
          </w:p>
        </w:tc>
      </w:tr>
      <w:tr w:rsidR="00114B66" w:rsidRPr="007F1296" w14:paraId="6B363E69" w14:textId="77777777" w:rsidTr="007F1296">
        <w:trPr>
          <w:trHeight w:hRule="exact" w:val="7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6F7990" w14:textId="404D6F02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Możliwość realizacji zadania przez oferenta, tj. doświadczenie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           </w:t>
            </w:r>
            <w:r w:rsidR="00EA4D0F" w:rsidRPr="007F1296">
              <w:rPr>
                <w:rStyle w:val="Teksttreci210"/>
                <w:rFonts w:ascii="Arial" w:hAnsi="Arial" w:cs="Arial"/>
                <w:color w:val="000000"/>
              </w:rPr>
              <w:t>i skuteczność w realizacji zadania, baza lokalowa i zasoby rzeczowe</w:t>
            </w:r>
          </w:p>
          <w:p w14:paraId="1297528F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6ED7C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1192B8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EA4D0F" w:rsidRPr="007F1296" w14:paraId="235A3859" w14:textId="77777777" w:rsidTr="007F1296">
        <w:trPr>
          <w:trHeight w:hRule="exact" w:val="129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052A5F" w14:textId="77777777" w:rsidR="00EA4D0F" w:rsidRPr="007F1296" w:rsidRDefault="00EA4D0F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Style w:val="Teksttreci210"/>
                <w:rFonts w:ascii="Arial" w:hAnsi="Arial" w:cs="Arial"/>
                <w:color w:val="000000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Wartość merytoryczna oferty, w tym uzasadnienie potrzeby realizacji projektu, celowość zadania, jego atrakcyjność i poziom merytoryczny, spójność projektu, rzetelny i realny harmonogram realizacji, szczegółowość opisu zadania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br/>
            </w:r>
            <w:r w:rsidRPr="007F1296">
              <w:rPr>
                <w:rStyle w:val="Pogrubienie"/>
                <w:rFonts w:ascii="Arial" w:hAnsi="Arial" w:cs="Arial"/>
                <w:color w:val="000000"/>
              </w:rPr>
              <w:t>0-10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374B77" w14:textId="77777777" w:rsidR="00EA4D0F" w:rsidRPr="007F1296" w:rsidRDefault="00EA4D0F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56DC9C" w14:textId="77777777" w:rsidR="00EA4D0F" w:rsidRPr="007F1296" w:rsidRDefault="00EA4D0F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1406899B" w14:textId="77777777" w:rsidTr="007F1296">
        <w:trPr>
          <w:trHeight w:hRule="exact" w:val="800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3BC3C3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Rezultat społeczny, zasięg i przewidywany skutek oddziaływania społecznego, opis grupy odbiorców.</w:t>
            </w:r>
          </w:p>
          <w:p w14:paraId="0ED1B395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E32742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65D76F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76B770D2" w14:textId="77777777" w:rsidTr="007F1296">
        <w:trPr>
          <w:trHeight w:hRule="exact" w:val="133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9AF56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Ocena </w:t>
            </w:r>
            <w:r w:rsidR="00EA4D0F" w:rsidRPr="007F1296">
              <w:rPr>
                <w:rStyle w:val="Teksttreci210"/>
                <w:rFonts w:ascii="Arial" w:hAnsi="Arial" w:cs="Arial"/>
                <w:color w:val="000000"/>
              </w:rPr>
              <w:t xml:space="preserve">kalkulacji kosztów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realizacji</w:t>
            </w:r>
            <w:r w:rsidR="00EA4D0F" w:rsidRPr="007F1296">
              <w:rPr>
                <w:rStyle w:val="Teksttreci210"/>
                <w:rFonts w:ascii="Arial" w:hAnsi="Arial" w:cs="Arial"/>
                <w:color w:val="000000"/>
              </w:rPr>
              <w:t xml:space="preserve"> zadania, w tym w szczególności: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koszty realizacji zadania w stosunku do zakresu i liczby osób objętych projektem, zasadność i rzetelność określenia kosztów zadania, przejrzystość kalkulacji kosztów.</w:t>
            </w:r>
          </w:p>
          <w:p w14:paraId="0F2860A5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104AB9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0F5833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52BCA4FE" w14:textId="77777777" w:rsidTr="007F1296">
        <w:trPr>
          <w:trHeight w:hRule="exact" w:val="80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700F63" w14:textId="0B506B6C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Wysokość wkładu własnego w realizację zadania w porównaniu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      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z wnioskowaną kwotą dotacji.</w:t>
            </w:r>
          </w:p>
          <w:p w14:paraId="440B46C5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6CC81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006201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341289AC" w14:textId="77777777" w:rsidTr="007F1296">
        <w:trPr>
          <w:trHeight w:hRule="exact" w:val="800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27BF1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Wkład rzeczowy, osobowy, w tym świadczenia wolontariuszy i praca społeczna członków.</w:t>
            </w:r>
          </w:p>
          <w:p w14:paraId="222993F6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DFBD1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52444A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1A22D6EC" w14:textId="77777777" w:rsidTr="007F1296">
        <w:trPr>
          <w:trHeight w:hRule="exact" w:val="1040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386D91" w14:textId="0BC6B835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Dotychczasowa współpraca oferenta z Gminą Biała Piska: rzetelność, terminowość i jakość rozliczenia przez oferenta dotacji otrzymanych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  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z Gminy Biała Piska, a także współpraca niefinansowa.</w:t>
            </w:r>
          </w:p>
          <w:p w14:paraId="7DD02498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8E204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A3849A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342C864B" w14:textId="77777777" w:rsidTr="007F1296">
        <w:trPr>
          <w:trHeight w:hRule="exact" w:val="349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BE072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Korzystanie z innych źródeł finansowania zadania </w:t>
            </w:r>
            <w:r w:rsidRPr="007F1296">
              <w:rPr>
                <w:rStyle w:val="Pogrubienie"/>
                <w:rFonts w:ascii="Arial" w:hAnsi="Arial" w:cs="Arial"/>
                <w:color w:val="000000"/>
              </w:rPr>
              <w:t>0-1 pkt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E3E8C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23F20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55BF3326" w14:textId="77777777" w:rsidTr="007F1296">
        <w:trPr>
          <w:trHeight w:hRule="exact" w:val="27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28B2A8" w14:textId="77777777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5A8E7A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18C80B" w14:textId="77777777" w:rsidR="00114B66" w:rsidRPr="007F1296" w:rsidRDefault="00114B66">
            <w:pPr>
              <w:framePr w:w="9191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296D8166" w14:textId="77777777" w:rsidTr="007F1296">
        <w:trPr>
          <w:trHeight w:hRule="exact" w:val="56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1A1AE3" w14:textId="3B8957C5" w:rsidR="00114B66" w:rsidRPr="007F1296" w:rsidRDefault="00114B66" w:rsidP="007669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EWENTUALN</w:t>
            </w:r>
            <w:r w:rsidR="00EA4D0F"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E DODATKOWE INFORMA</w:t>
            </w:r>
            <w:r w:rsidR="00F23DC5"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CJ</w:t>
            </w:r>
            <w:r w:rsidR="00EA4D0F"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E KOMISJI KONKURSOWEJ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4763" w14:textId="77777777" w:rsidR="00114B66" w:rsidRPr="007F1296" w:rsidRDefault="00114B66" w:rsidP="00EA4D0F">
            <w:pPr>
              <w:pStyle w:val="Teksttreci21"/>
              <w:framePr w:w="91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14:paraId="6909F720" w14:textId="77777777" w:rsidR="00114B66" w:rsidRPr="007F1296" w:rsidRDefault="00114B66">
      <w:pPr>
        <w:framePr w:w="9191" w:wrap="notBeside" w:vAnchor="text" w:hAnchor="text" w:xAlign="center" w:y="1"/>
        <w:rPr>
          <w:rFonts w:ascii="Arial" w:hAnsi="Arial" w:cs="Arial"/>
          <w:color w:val="auto"/>
          <w:sz w:val="2"/>
          <w:szCs w:val="2"/>
        </w:rPr>
      </w:pPr>
    </w:p>
    <w:p w14:paraId="3B994542" w14:textId="77777777" w:rsidR="00145E1C" w:rsidRPr="007F1296" w:rsidRDefault="00BB77F7">
      <w:pPr>
        <w:pStyle w:val="Teksttreci21"/>
        <w:shd w:val="clear" w:color="auto" w:fill="auto"/>
        <w:tabs>
          <w:tab w:val="left" w:leader="dot" w:pos="3420"/>
        </w:tabs>
        <w:spacing w:before="164" w:after="0" w:line="240" w:lineRule="exact"/>
        <w:ind w:firstLine="0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   </w:t>
      </w:r>
    </w:p>
    <w:p w14:paraId="41C7ADF5" w14:textId="38DD7955" w:rsidR="00145E1C" w:rsidRPr="007F1296" w:rsidRDefault="00114B66" w:rsidP="004B38E8">
      <w:pPr>
        <w:pStyle w:val="Teksttreci21"/>
        <w:shd w:val="clear" w:color="auto" w:fill="auto"/>
        <w:tabs>
          <w:tab w:val="left" w:leader="dot" w:pos="3420"/>
        </w:tabs>
        <w:spacing w:before="164" w:after="0" w:line="240" w:lineRule="exact"/>
        <w:ind w:firstLine="0"/>
        <w:rPr>
          <w:rStyle w:val="Teksttreci3"/>
          <w:rFonts w:ascii="Arial" w:hAnsi="Arial" w:cs="Arial"/>
          <w:b w:val="0"/>
          <w:bCs w:val="0"/>
        </w:rPr>
      </w:pPr>
      <w:r w:rsidRPr="007F1296">
        <w:rPr>
          <w:rStyle w:val="Teksttreci2"/>
          <w:rFonts w:ascii="Arial" w:hAnsi="Arial" w:cs="Arial"/>
          <w:color w:val="000000"/>
        </w:rPr>
        <w:t>Biała Piska, dnia</w:t>
      </w:r>
      <w:r w:rsidR="004B38E8" w:rsidRPr="007F1296">
        <w:rPr>
          <w:rStyle w:val="Teksttreci2"/>
          <w:rFonts w:ascii="Arial" w:hAnsi="Arial" w:cs="Arial"/>
          <w:color w:val="000000"/>
        </w:rPr>
        <w:t xml:space="preserve">……….…. 2021 </w:t>
      </w:r>
      <w:r w:rsidR="00BB77F7" w:rsidRPr="007F1296">
        <w:rPr>
          <w:rStyle w:val="Teksttreci2"/>
          <w:rFonts w:ascii="Arial" w:hAnsi="Arial" w:cs="Arial"/>
          <w:color w:val="000000"/>
        </w:rPr>
        <w:t xml:space="preserve"> r.</w:t>
      </w:r>
      <w:r w:rsidRPr="007F1296">
        <w:rPr>
          <w:rStyle w:val="Teksttreci2"/>
          <w:rFonts w:ascii="Arial" w:hAnsi="Arial" w:cs="Arial"/>
          <w:color w:val="000000"/>
        </w:rPr>
        <w:t xml:space="preserve"> </w:t>
      </w:r>
      <w:r w:rsidR="00BB77F7" w:rsidRPr="007F1296">
        <w:rPr>
          <w:rStyle w:val="Teksttreci2"/>
          <w:rFonts w:ascii="Arial" w:hAnsi="Arial" w:cs="Arial"/>
          <w:color w:val="000000"/>
        </w:rPr>
        <w:t xml:space="preserve">              </w:t>
      </w:r>
      <w:r w:rsidRPr="007F1296">
        <w:rPr>
          <w:rStyle w:val="Teksttreci2"/>
          <w:rFonts w:ascii="Arial" w:hAnsi="Arial" w:cs="Arial"/>
          <w:color w:val="000000"/>
        </w:rPr>
        <w:t>Podpis członka komisji</w:t>
      </w:r>
      <w:r w:rsidR="00EA4D0F" w:rsidRPr="007F1296">
        <w:rPr>
          <w:rStyle w:val="Teksttreci2"/>
          <w:rFonts w:ascii="Arial" w:hAnsi="Arial" w:cs="Arial"/>
          <w:color w:val="000000"/>
        </w:rPr>
        <w:t>……</w:t>
      </w:r>
      <w:r w:rsidR="00BB77F7" w:rsidRPr="007F1296">
        <w:rPr>
          <w:rStyle w:val="Teksttreci2"/>
          <w:rFonts w:ascii="Arial" w:hAnsi="Arial" w:cs="Arial"/>
          <w:color w:val="000000"/>
        </w:rPr>
        <w:t>……….</w:t>
      </w:r>
      <w:r w:rsidR="00EA4D0F" w:rsidRPr="007F1296">
        <w:rPr>
          <w:rStyle w:val="Teksttreci2"/>
          <w:rFonts w:ascii="Arial" w:hAnsi="Arial" w:cs="Arial"/>
          <w:color w:val="000000"/>
        </w:rPr>
        <w:t>……………</w:t>
      </w:r>
      <w:r w:rsidR="00BB77F7" w:rsidRPr="007F1296">
        <w:rPr>
          <w:rStyle w:val="Teksttreci2"/>
          <w:rFonts w:ascii="Arial" w:hAnsi="Arial" w:cs="Arial"/>
          <w:color w:val="000000"/>
        </w:rPr>
        <w:t>.</w:t>
      </w:r>
    </w:p>
    <w:p w14:paraId="4710ED7B" w14:textId="3F1A0BF1" w:rsidR="00114B66" w:rsidRPr="007F1296" w:rsidRDefault="00114B66" w:rsidP="00EA4D0F">
      <w:pPr>
        <w:pStyle w:val="Teksttreci31"/>
        <w:shd w:val="clear" w:color="auto" w:fill="auto"/>
        <w:spacing w:after="450"/>
        <w:jc w:val="right"/>
        <w:rPr>
          <w:rFonts w:ascii="Arial" w:hAnsi="Arial" w:cs="Arial"/>
          <w:sz w:val="22"/>
          <w:szCs w:val="22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Załącznik Nr 5 </w:t>
      </w:r>
      <w:r w:rsidR="00EA4D0F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do Zarządzenia Nr  412/1/2021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 xml:space="preserve"> Burmistrza Białej Piskiej 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>z dnia 25 lutego 2021 r</w:t>
      </w:r>
    </w:p>
    <w:p w14:paraId="6F7373F4" w14:textId="77777777" w:rsidR="00EA4D0F" w:rsidRPr="007F1296" w:rsidRDefault="00EA4D0F">
      <w:pPr>
        <w:pStyle w:val="Teksttreci21"/>
        <w:shd w:val="clear" w:color="auto" w:fill="auto"/>
        <w:spacing w:before="0" w:after="0" w:line="240" w:lineRule="exact"/>
        <w:ind w:firstLine="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……………………………………………………</w:t>
      </w:r>
    </w:p>
    <w:p w14:paraId="3B34438A" w14:textId="77777777" w:rsidR="00114B66" w:rsidRPr="007F1296" w:rsidRDefault="00114B66">
      <w:pPr>
        <w:pStyle w:val="Teksttreci21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imię i nazwisko</w:t>
      </w:r>
    </w:p>
    <w:p w14:paraId="5F0FCE30" w14:textId="77777777" w:rsidR="00114B66" w:rsidRPr="007F1296" w:rsidRDefault="00114B66">
      <w:pPr>
        <w:pStyle w:val="Teksttreci21"/>
        <w:shd w:val="clear" w:color="auto" w:fill="auto"/>
        <w:spacing w:before="0" w:after="250" w:line="240" w:lineRule="exact"/>
        <w:ind w:firstLine="0"/>
        <w:jc w:val="lef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Przewodniczącego/Członka Komisji Konkursowej</w:t>
      </w:r>
    </w:p>
    <w:p w14:paraId="7C65E518" w14:textId="77777777" w:rsidR="00114B66" w:rsidRPr="007F1296" w:rsidRDefault="00114B66">
      <w:pPr>
        <w:pStyle w:val="Teksttreci31"/>
        <w:shd w:val="clear" w:color="auto" w:fill="auto"/>
        <w:spacing w:after="0"/>
        <w:ind w:right="40"/>
        <w:jc w:val="center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WZÓR</w:t>
      </w:r>
    </w:p>
    <w:p w14:paraId="6C12CBDE" w14:textId="77777777" w:rsidR="00114B66" w:rsidRPr="007F1296" w:rsidRDefault="00114B66">
      <w:pPr>
        <w:pStyle w:val="Teksttreci31"/>
        <w:shd w:val="clear" w:color="auto" w:fill="auto"/>
        <w:spacing w:after="0"/>
        <w:ind w:right="40"/>
        <w:jc w:val="center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ZBIORCZEJ KARTY OCENY MERYTORYCZNEJ OFERTY</w:t>
      </w:r>
    </w:p>
    <w:p w14:paraId="6300A613" w14:textId="77777777" w:rsidR="00BB77F7" w:rsidRPr="007F1296" w:rsidRDefault="00114B66">
      <w:pPr>
        <w:pStyle w:val="Teksttreci21"/>
        <w:shd w:val="clear" w:color="auto" w:fill="auto"/>
        <w:spacing w:before="0" w:after="0" w:line="277" w:lineRule="exact"/>
        <w:ind w:right="40" w:firstLine="0"/>
        <w:jc w:val="center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w konkursie na </w:t>
      </w:r>
      <w:r w:rsidR="00EA4D0F" w:rsidRPr="007F1296">
        <w:rPr>
          <w:rStyle w:val="Teksttreci2"/>
          <w:rFonts w:ascii="Arial" w:hAnsi="Arial" w:cs="Arial"/>
          <w:color w:val="000000"/>
        </w:rPr>
        <w:t>wsparcie realizacji zadania publicznego w zakresu</w:t>
      </w:r>
    </w:p>
    <w:p w14:paraId="2823F11F" w14:textId="1B13D5E0" w:rsidR="00114B66" w:rsidRPr="007F1296" w:rsidRDefault="00EA4D0F">
      <w:pPr>
        <w:pStyle w:val="Teksttreci21"/>
        <w:shd w:val="clear" w:color="auto" w:fill="auto"/>
        <w:spacing w:before="0" w:after="0" w:line="277" w:lineRule="exact"/>
        <w:ind w:right="40" w:firstLine="0"/>
        <w:jc w:val="center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br/>
        <w:t>………………………………………………………………………………………………….</w:t>
      </w:r>
    </w:p>
    <w:p w14:paraId="05E5F447" w14:textId="77777777" w:rsidR="00EA4D0F" w:rsidRPr="007F1296" w:rsidRDefault="00EA4D0F">
      <w:pPr>
        <w:pStyle w:val="Teksttreci21"/>
        <w:shd w:val="clear" w:color="auto" w:fill="auto"/>
        <w:spacing w:before="0" w:after="0" w:line="277" w:lineRule="exact"/>
        <w:ind w:right="40" w:firstLine="0"/>
        <w:jc w:val="center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nazwa zadania</w:t>
      </w:r>
    </w:p>
    <w:tbl>
      <w:tblPr>
        <w:tblW w:w="91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2"/>
        <w:gridCol w:w="1559"/>
        <w:gridCol w:w="1195"/>
      </w:tblGrid>
      <w:tr w:rsidR="00114B66" w:rsidRPr="007F1296" w14:paraId="5C51B60E" w14:textId="77777777" w:rsidTr="001A19C8">
        <w:trPr>
          <w:trHeight w:hRule="exact" w:val="725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D8FC3E" w14:textId="77777777" w:rsidR="00114B66" w:rsidRPr="007F1296" w:rsidRDefault="00114B66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 xml:space="preserve">OFERTA </w:t>
            </w:r>
            <w:r w:rsidR="00EA4D0F" w:rsidRPr="007F1296">
              <w:rPr>
                <w:rStyle w:val="Teksttreci2Pogrubienie1"/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</w:t>
            </w: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OFERENT (nazwa)</w:t>
            </w:r>
          </w:p>
        </w:tc>
      </w:tr>
      <w:tr w:rsidR="00114B66" w:rsidRPr="007F1296" w14:paraId="44771E95" w14:textId="77777777" w:rsidTr="001A19C8">
        <w:trPr>
          <w:trHeight w:hRule="exact" w:val="148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C227A1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39225F8C" w14:textId="77777777" w:rsidTr="001A19C8">
        <w:trPr>
          <w:trHeight w:hRule="exact" w:val="587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DD24D4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INFORMACJE</w:t>
            </w:r>
          </w:p>
          <w:p w14:paraId="46DAA5AB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O MOŻLIWOŚCI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263FE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LICZBA</w:t>
            </w:r>
          </w:p>
          <w:p w14:paraId="5592DD11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PUNKTÓW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7AE30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UWAGI</w:t>
            </w:r>
          </w:p>
        </w:tc>
      </w:tr>
      <w:tr w:rsidR="00114B66" w:rsidRPr="007F1296" w14:paraId="73D3C93C" w14:textId="77777777" w:rsidTr="001A19C8">
        <w:trPr>
          <w:trHeight w:hRule="exact" w:val="82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85E4A" w14:textId="3AD786B3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Możliwość realizacji zadania przez oferenta, tj. doświadczenie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          </w:t>
            </w:r>
            <w:r w:rsidR="00EA4D0F" w:rsidRPr="007F1296">
              <w:rPr>
                <w:rStyle w:val="Teksttreci210"/>
                <w:rFonts w:ascii="Arial" w:hAnsi="Arial" w:cs="Arial"/>
                <w:color w:val="000000"/>
              </w:rPr>
              <w:t>i skuteczność w realizacji zadań, baza lokalowa i zasoby rzeczowe</w:t>
            </w:r>
          </w:p>
          <w:p w14:paraId="1A063452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1F5F1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151BAE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2120DB80" w14:textId="77777777" w:rsidTr="001A19C8">
        <w:trPr>
          <w:trHeight w:hRule="exact" w:val="1410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BF9B6" w14:textId="77777777" w:rsidR="00114B66" w:rsidRPr="007F1296" w:rsidRDefault="00114B66" w:rsidP="002C65FA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right="180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Wartość merytoryczna oferty, w tym </w:t>
            </w:r>
            <w:r w:rsidR="00EA4D0F" w:rsidRPr="007F1296">
              <w:rPr>
                <w:rStyle w:val="Teksttreci210"/>
                <w:rFonts w:ascii="Arial" w:hAnsi="Arial" w:cs="Arial"/>
                <w:color w:val="000000"/>
              </w:rPr>
              <w:t xml:space="preserve">uzasadnienie potrzeby realizacji projektu, </w:t>
            </w:r>
            <w:r w:rsidR="00102891" w:rsidRPr="007F1296">
              <w:rPr>
                <w:rStyle w:val="Teksttreci210"/>
                <w:rFonts w:ascii="Arial" w:hAnsi="Arial" w:cs="Arial"/>
                <w:color w:val="000000"/>
              </w:rPr>
              <w:t>celowość zadania, jego atrakcyjność i poziom merytoryczny, spójność projektu, rzetelny i realny harmonogram realizacji, szczegółowość opisu zadania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 </w:t>
            </w:r>
            <w:r w:rsidR="00102891" w:rsidRPr="007F1296">
              <w:rPr>
                <w:rStyle w:val="Teksttreci210"/>
                <w:rFonts w:ascii="Arial" w:hAnsi="Arial" w:cs="Arial"/>
                <w:color w:val="000000"/>
              </w:rPr>
              <w:br/>
            </w:r>
            <w:r w:rsidRPr="007F1296">
              <w:rPr>
                <w:rStyle w:val="Pogrubienie"/>
                <w:rFonts w:ascii="Arial" w:hAnsi="Arial" w:cs="Arial"/>
                <w:color w:val="000000"/>
              </w:rPr>
              <w:t>0-10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0778C8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B17D4D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0894C392" w14:textId="77777777" w:rsidTr="001A19C8">
        <w:trPr>
          <w:trHeight w:hRule="exact" w:val="82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D8B3C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Rezultat społeczny, zasięg i przewidywany skutek oddziaływania społecznego, opis grupy odbiorców.</w:t>
            </w:r>
          </w:p>
          <w:p w14:paraId="726326FB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DB4F23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7D78B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7AA761D3" w14:textId="77777777" w:rsidTr="001A19C8">
        <w:trPr>
          <w:trHeight w:hRule="exact" w:val="1357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F63DF" w14:textId="77777777" w:rsidR="00114B66" w:rsidRPr="007F1296" w:rsidRDefault="00114B66" w:rsidP="002C65FA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66" w:lineRule="exact"/>
              <w:ind w:right="38"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Ocena </w:t>
            </w:r>
            <w:r w:rsidR="00102891" w:rsidRPr="007F1296">
              <w:rPr>
                <w:rStyle w:val="Teksttreci210"/>
                <w:rFonts w:ascii="Arial" w:hAnsi="Arial" w:cs="Arial"/>
                <w:color w:val="000000"/>
              </w:rPr>
              <w:t xml:space="preserve">kalkulacji kosztów realizacji zadania, w tym w szczególności: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koszty realizacji zadania w stosunku do zakresu i liczby osób objętych projektem, zasadność i rzetelność określenia kosztów zadania, przejrzystość kalkulacji kosztów.</w:t>
            </w:r>
          </w:p>
          <w:p w14:paraId="254745D1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4E3AAB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D807E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5AD733EF" w14:textId="77777777" w:rsidTr="001A19C8">
        <w:trPr>
          <w:trHeight w:hRule="exact" w:val="82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60C5C1" w14:textId="586C6609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Wysokość wkładu własnego w realizację zadania w porównaniu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      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z wnioskowaną kwotą dotacji.</w:t>
            </w:r>
          </w:p>
          <w:p w14:paraId="558F3861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2D514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54A11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3B3685C8" w14:textId="77777777" w:rsidTr="001A19C8">
        <w:trPr>
          <w:trHeight w:hRule="exact" w:val="81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035CA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>Wkład rzeczowy, osobowy, w tym świadczenia wolontariuszy i praca społeczna członków.</w:t>
            </w:r>
          </w:p>
          <w:p w14:paraId="764C3150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CCD56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2E3F12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0CEA72D6" w14:textId="77777777" w:rsidTr="001A19C8">
        <w:trPr>
          <w:trHeight w:hRule="exact" w:val="105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7273E" w14:textId="7A84C3CE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Dotychczasowa współpraca oferenta z Gminą Biała Piska: rzetelność, terminowość i jakość rozliczenia przez oferenta dotacji otrzymanych </w:t>
            </w:r>
            <w:r w:rsidR="00F23DC5" w:rsidRPr="007F1296">
              <w:rPr>
                <w:rStyle w:val="Teksttreci210"/>
                <w:rFonts w:ascii="Arial" w:hAnsi="Arial" w:cs="Arial"/>
                <w:color w:val="000000"/>
              </w:rPr>
              <w:t xml:space="preserve">          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z Gminy Biała</w:t>
            </w:r>
            <w:r w:rsidR="00102891" w:rsidRPr="007F1296">
              <w:rPr>
                <w:rStyle w:val="Teksttreci210"/>
                <w:rFonts w:ascii="Arial" w:hAnsi="Arial" w:cs="Arial"/>
                <w:color w:val="000000"/>
              </w:rPr>
              <w:t xml:space="preserve"> Piska, a także współpraca niefin</w:t>
            </w:r>
            <w:r w:rsidRPr="007F1296">
              <w:rPr>
                <w:rStyle w:val="Teksttreci210"/>
                <w:rFonts w:ascii="Arial" w:hAnsi="Arial" w:cs="Arial"/>
                <w:color w:val="000000"/>
              </w:rPr>
              <w:t>ansowa.</w:t>
            </w:r>
          </w:p>
          <w:p w14:paraId="4E694A57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Pogrubienie"/>
                <w:rFonts w:ascii="Arial" w:hAnsi="Arial" w:cs="Arial"/>
                <w:color w:val="000000"/>
              </w:rPr>
              <w:t>0-5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5DD1F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10CF38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36772130" w14:textId="77777777" w:rsidTr="001A19C8">
        <w:trPr>
          <w:trHeight w:hRule="exact" w:val="33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426E7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10"/>
                <w:rFonts w:ascii="Arial" w:hAnsi="Arial" w:cs="Arial"/>
                <w:color w:val="000000"/>
              </w:rPr>
              <w:t xml:space="preserve">Korzystanie z innych źródeł finansowania zadania </w:t>
            </w:r>
            <w:r w:rsidRPr="007F1296">
              <w:rPr>
                <w:rStyle w:val="Pogrubienie"/>
                <w:rFonts w:ascii="Arial" w:hAnsi="Arial" w:cs="Arial"/>
                <w:color w:val="000000"/>
              </w:rPr>
              <w:t>0-1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95375E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A0DFC" w14:textId="77777777" w:rsidR="00114B66" w:rsidRPr="007F1296" w:rsidRDefault="00114B66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7F4E5A88" w14:textId="77777777" w:rsidTr="001A19C8"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410176" w14:textId="77777777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E1C93C" w14:textId="77777777" w:rsidR="00114B66" w:rsidRPr="007F1296" w:rsidRDefault="00114B66" w:rsidP="00BB77F7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1D392" w14:textId="77777777" w:rsidR="00114B66" w:rsidRPr="007F1296" w:rsidRDefault="00114B66" w:rsidP="00BB77F7">
            <w:pPr>
              <w:framePr w:w="9176"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14B66" w:rsidRPr="007F1296" w14:paraId="5D8CFA3F" w14:textId="77777777" w:rsidTr="001A19C8">
        <w:trPr>
          <w:trHeight w:hRule="exact" w:val="307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F41315" w14:textId="79E34A9D" w:rsidR="00114B66" w:rsidRPr="007F1296" w:rsidRDefault="00114B66" w:rsidP="00BB77F7">
            <w:pPr>
              <w:pStyle w:val="Teksttreci21"/>
              <w:framePr w:w="9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EWENTUALNE DODATKOWE INFORMA</w:t>
            </w:r>
            <w:r w:rsidR="00F23DC5"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CJ</w:t>
            </w:r>
            <w:r w:rsidRPr="007F1296">
              <w:rPr>
                <w:rStyle w:val="Teksttreci2Pogrubienie1"/>
                <w:rFonts w:ascii="Arial" w:hAnsi="Arial" w:cs="Arial"/>
                <w:color w:val="000000"/>
                <w:sz w:val="22"/>
                <w:szCs w:val="22"/>
              </w:rPr>
              <w:t>E KOMISJI KONKURSOWEJ</w:t>
            </w:r>
          </w:p>
        </w:tc>
      </w:tr>
    </w:tbl>
    <w:p w14:paraId="04693934" w14:textId="77777777" w:rsidR="00114B66" w:rsidRPr="007F1296" w:rsidRDefault="00114B66">
      <w:pPr>
        <w:framePr w:w="9176" w:wrap="notBeside" w:vAnchor="text" w:hAnchor="text" w:xAlign="center" w:y="1"/>
        <w:rPr>
          <w:rFonts w:ascii="Arial" w:hAnsi="Arial" w:cs="Arial"/>
          <w:color w:val="auto"/>
          <w:sz w:val="2"/>
          <w:szCs w:val="2"/>
        </w:rPr>
      </w:pPr>
    </w:p>
    <w:p w14:paraId="53C42C19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</w:pPr>
      <w:r w:rsidRPr="007F1296">
        <w:rPr>
          <w:rFonts w:ascii="Arial" w:hAnsi="Arial" w:cs="Arial"/>
          <w:color w:val="auto"/>
          <w:sz w:val="2"/>
          <w:szCs w:val="2"/>
        </w:rPr>
        <w:br w:type="page"/>
      </w:r>
    </w:p>
    <w:p w14:paraId="27DC9B5E" w14:textId="615A258C" w:rsidR="00114B66" w:rsidRPr="007F1296" w:rsidRDefault="00114B66">
      <w:pPr>
        <w:pStyle w:val="Teksttreci21"/>
        <w:shd w:val="clear" w:color="auto" w:fill="auto"/>
        <w:spacing w:before="0" w:after="316" w:line="240" w:lineRule="exact"/>
        <w:ind w:firstLine="0"/>
        <w:jc w:val="left"/>
        <w:rPr>
          <w:rFonts w:ascii="Arial" w:hAnsi="Arial" w:cs="Arial"/>
          <w:u w:val="single"/>
        </w:rPr>
      </w:pPr>
      <w:r w:rsidRPr="007F1296">
        <w:rPr>
          <w:rStyle w:val="Teksttreci2"/>
          <w:rFonts w:ascii="Arial" w:hAnsi="Arial" w:cs="Arial"/>
          <w:color w:val="000000"/>
          <w:u w:val="single"/>
        </w:rPr>
        <w:lastRenderedPageBreak/>
        <w:t>Wynik głosowania komisji konkursowej</w:t>
      </w:r>
      <w:r w:rsidR="00BB77F7" w:rsidRPr="007F1296">
        <w:rPr>
          <w:rStyle w:val="Teksttreci2"/>
          <w:rFonts w:ascii="Arial" w:hAnsi="Arial" w:cs="Arial"/>
          <w:color w:val="000000"/>
          <w:u w:val="single"/>
        </w:rPr>
        <w:t>:</w:t>
      </w:r>
    </w:p>
    <w:p w14:paraId="55412849" w14:textId="60BB8CDA" w:rsidR="00114B66" w:rsidRPr="007F1296" w:rsidRDefault="00BB77F7">
      <w:pPr>
        <w:pStyle w:val="Teksttreci21"/>
        <w:shd w:val="clear" w:color="auto" w:fill="auto"/>
        <w:tabs>
          <w:tab w:val="right" w:leader="dot" w:pos="4871"/>
        </w:tabs>
        <w:spacing w:before="0" w:after="0" w:line="281" w:lineRule="exact"/>
        <w:ind w:left="240" w:firstLine="0"/>
        <w:rPr>
          <w:rFonts w:ascii="Arial" w:hAnsi="Arial" w:cs="Arial"/>
        </w:rPr>
      </w:pPr>
      <w:r w:rsidRPr="007F1296">
        <w:rPr>
          <w:rStyle w:val="Teksttreci23"/>
          <w:rFonts w:ascii="Arial" w:hAnsi="Arial" w:cs="Arial"/>
          <w:color w:val="000000"/>
          <w:u w:val="none"/>
        </w:rPr>
        <w:t>„</w:t>
      </w:r>
      <w:r w:rsidR="00114B66" w:rsidRPr="007F1296">
        <w:rPr>
          <w:rStyle w:val="Teksttreci23"/>
          <w:rFonts w:ascii="Arial" w:hAnsi="Arial" w:cs="Arial"/>
          <w:color w:val="000000"/>
          <w:u w:val="none"/>
        </w:rPr>
        <w:t>Za przyjęciem</w:t>
      </w:r>
      <w:r w:rsidRPr="007F1296">
        <w:rPr>
          <w:rStyle w:val="Teksttreci23"/>
          <w:rFonts w:ascii="Arial" w:hAnsi="Arial" w:cs="Arial"/>
          <w:color w:val="000000"/>
          <w:u w:val="none"/>
        </w:rPr>
        <w:t>”</w:t>
      </w:r>
      <w:r w:rsidR="00114B66" w:rsidRPr="007F1296">
        <w:rPr>
          <w:rStyle w:val="Teksttreci23"/>
          <w:rFonts w:ascii="Arial" w:hAnsi="Arial" w:cs="Arial"/>
          <w:color w:val="000000"/>
          <w:u w:val="none"/>
        </w:rPr>
        <w:t xml:space="preserve"> oferty głosowało</w:t>
      </w:r>
      <w:r w:rsidR="00114B66" w:rsidRPr="007F1296">
        <w:rPr>
          <w:rStyle w:val="Teksttreci23"/>
          <w:rFonts w:ascii="Arial" w:hAnsi="Arial" w:cs="Arial"/>
          <w:color w:val="000000"/>
          <w:u w:val="none"/>
        </w:rPr>
        <w:tab/>
        <w:t>osób</w:t>
      </w:r>
    </w:p>
    <w:p w14:paraId="3FB348C5" w14:textId="2E3BC718" w:rsidR="00114B66" w:rsidRPr="007F1296" w:rsidRDefault="00BB77F7">
      <w:pPr>
        <w:pStyle w:val="Teksttreci21"/>
        <w:shd w:val="clear" w:color="auto" w:fill="auto"/>
        <w:tabs>
          <w:tab w:val="right" w:leader="dot" w:pos="4871"/>
        </w:tabs>
        <w:spacing w:before="0" w:after="0" w:line="281" w:lineRule="exact"/>
        <w:ind w:left="240" w:firstLine="0"/>
        <w:rPr>
          <w:rFonts w:ascii="Arial" w:hAnsi="Arial" w:cs="Arial"/>
        </w:rPr>
      </w:pPr>
      <w:r w:rsidRPr="007F1296">
        <w:rPr>
          <w:rStyle w:val="Teksttreci23"/>
          <w:rFonts w:ascii="Arial" w:hAnsi="Arial" w:cs="Arial"/>
          <w:color w:val="000000"/>
          <w:u w:val="none"/>
        </w:rPr>
        <w:t>„</w:t>
      </w:r>
      <w:r w:rsidR="00114B66" w:rsidRPr="007F1296">
        <w:rPr>
          <w:rStyle w:val="Teksttreci23"/>
          <w:rFonts w:ascii="Arial" w:hAnsi="Arial" w:cs="Arial"/>
          <w:color w:val="000000"/>
          <w:u w:val="none"/>
        </w:rPr>
        <w:t>Za odrzuceniem</w:t>
      </w:r>
      <w:r w:rsidRPr="007F1296">
        <w:rPr>
          <w:rStyle w:val="Teksttreci23"/>
          <w:rFonts w:ascii="Arial" w:hAnsi="Arial" w:cs="Arial"/>
          <w:color w:val="000000"/>
          <w:u w:val="none"/>
        </w:rPr>
        <w:t>”</w:t>
      </w:r>
      <w:r w:rsidR="00114B66" w:rsidRPr="007F1296">
        <w:rPr>
          <w:rStyle w:val="Teksttreci23"/>
          <w:rFonts w:ascii="Arial" w:hAnsi="Arial" w:cs="Arial"/>
          <w:color w:val="000000"/>
          <w:u w:val="none"/>
        </w:rPr>
        <w:t xml:space="preserve"> oferty głosowało</w:t>
      </w:r>
      <w:r w:rsidR="00114B66" w:rsidRPr="007F1296">
        <w:rPr>
          <w:rStyle w:val="Teksttreci23"/>
          <w:rFonts w:ascii="Arial" w:hAnsi="Arial" w:cs="Arial"/>
          <w:color w:val="000000"/>
          <w:u w:val="none"/>
        </w:rPr>
        <w:tab/>
        <w:t>osób</w:t>
      </w:r>
    </w:p>
    <w:p w14:paraId="5BFB75A5" w14:textId="7209E506" w:rsidR="00114B66" w:rsidRPr="007F1296" w:rsidRDefault="00114B66">
      <w:pPr>
        <w:pStyle w:val="Teksttreci21"/>
        <w:shd w:val="clear" w:color="auto" w:fill="auto"/>
        <w:tabs>
          <w:tab w:val="right" w:leader="dot" w:pos="4871"/>
        </w:tabs>
        <w:spacing w:before="0" w:after="183" w:line="281" w:lineRule="exact"/>
        <w:ind w:left="240" w:firstLine="0"/>
        <w:rPr>
          <w:rFonts w:ascii="Arial" w:hAnsi="Arial" w:cs="Arial"/>
        </w:rPr>
      </w:pPr>
      <w:r w:rsidRPr="007F1296">
        <w:rPr>
          <w:rStyle w:val="Teksttreci23"/>
          <w:rFonts w:ascii="Arial" w:hAnsi="Arial" w:cs="Arial"/>
          <w:color w:val="000000"/>
          <w:u w:val="none"/>
        </w:rPr>
        <w:t xml:space="preserve">Od głosu </w:t>
      </w:r>
      <w:r w:rsidR="00BB77F7" w:rsidRPr="007F1296">
        <w:rPr>
          <w:rStyle w:val="Teksttreci23"/>
          <w:rFonts w:ascii="Arial" w:hAnsi="Arial" w:cs="Arial"/>
          <w:color w:val="000000"/>
          <w:u w:val="none"/>
        </w:rPr>
        <w:t>„</w:t>
      </w:r>
      <w:r w:rsidRPr="007F1296">
        <w:rPr>
          <w:rStyle w:val="Teksttreci23"/>
          <w:rFonts w:ascii="Arial" w:hAnsi="Arial" w:cs="Arial"/>
          <w:color w:val="000000"/>
          <w:u w:val="none"/>
        </w:rPr>
        <w:t>wstrzymało się</w:t>
      </w:r>
      <w:r w:rsidR="00BB77F7" w:rsidRPr="007F1296">
        <w:rPr>
          <w:rStyle w:val="Teksttreci23"/>
          <w:rFonts w:ascii="Arial" w:hAnsi="Arial" w:cs="Arial"/>
          <w:color w:val="000000"/>
          <w:u w:val="none"/>
        </w:rPr>
        <w:t>”</w:t>
      </w:r>
      <w:r w:rsidRPr="007F1296">
        <w:rPr>
          <w:rStyle w:val="Teksttreci23"/>
          <w:rFonts w:ascii="Arial" w:hAnsi="Arial" w:cs="Arial"/>
          <w:color w:val="000000"/>
          <w:u w:val="none"/>
        </w:rPr>
        <w:tab/>
        <w:t>osób</w:t>
      </w:r>
    </w:p>
    <w:p w14:paraId="58DD311A" w14:textId="328C377D" w:rsidR="00114B66" w:rsidRPr="007F1296" w:rsidRDefault="00114B66" w:rsidP="00BB77F7">
      <w:pPr>
        <w:pStyle w:val="Teksttreci31"/>
        <w:shd w:val="clear" w:color="auto" w:fill="auto"/>
        <w:spacing w:after="0"/>
        <w:ind w:left="240"/>
        <w:jc w:val="center"/>
        <w:rPr>
          <w:rStyle w:val="Teksttreci30"/>
          <w:rFonts w:ascii="Arial" w:hAnsi="Arial" w:cs="Arial"/>
          <w:b/>
          <w:bCs/>
          <w:color w:val="000000"/>
        </w:rPr>
      </w:pPr>
      <w:r w:rsidRPr="007F1296">
        <w:rPr>
          <w:rStyle w:val="Teksttreci30"/>
          <w:rFonts w:ascii="Arial" w:hAnsi="Arial" w:cs="Arial"/>
          <w:b/>
          <w:bCs/>
          <w:color w:val="000000"/>
        </w:rPr>
        <w:t>STANOWISKO KOMISJI KONKURSOWEJ</w:t>
      </w:r>
      <w:r w:rsidR="00BB77F7" w:rsidRPr="007F1296">
        <w:rPr>
          <w:rStyle w:val="Teksttreci30"/>
          <w:rFonts w:ascii="Arial" w:hAnsi="Arial" w:cs="Arial"/>
          <w:b/>
          <w:bCs/>
          <w:color w:val="000000"/>
        </w:rPr>
        <w:t>:</w:t>
      </w:r>
    </w:p>
    <w:p w14:paraId="483990C6" w14:textId="77777777" w:rsidR="00BB77F7" w:rsidRPr="007F1296" w:rsidRDefault="00BB77F7">
      <w:pPr>
        <w:pStyle w:val="Teksttreci31"/>
        <w:shd w:val="clear" w:color="auto" w:fill="auto"/>
        <w:spacing w:after="0"/>
        <w:ind w:left="240"/>
        <w:jc w:val="both"/>
        <w:rPr>
          <w:rFonts w:ascii="Arial" w:hAnsi="Arial" w:cs="Arial"/>
        </w:rPr>
      </w:pPr>
    </w:p>
    <w:p w14:paraId="09478C1F" w14:textId="34C0702E" w:rsidR="007E670D" w:rsidRPr="007F1296" w:rsidRDefault="00114B66" w:rsidP="00BB77F7">
      <w:pPr>
        <w:pStyle w:val="Teksttreci21"/>
        <w:shd w:val="clear" w:color="auto" w:fill="auto"/>
        <w:tabs>
          <w:tab w:val="left" w:leader="dot" w:pos="8506"/>
        </w:tabs>
        <w:spacing w:before="0" w:after="0" w:line="277" w:lineRule="exact"/>
        <w:ind w:firstLine="0"/>
        <w:jc w:val="left"/>
        <w:rPr>
          <w:rStyle w:val="Teksttreci23"/>
          <w:rFonts w:ascii="Arial" w:hAnsi="Arial" w:cs="Arial"/>
          <w:color w:val="000000"/>
          <w:u w:val="none"/>
        </w:rPr>
      </w:pPr>
      <w:r w:rsidRPr="007F1296">
        <w:rPr>
          <w:rStyle w:val="Teksttreci23"/>
          <w:rFonts w:ascii="Arial" w:hAnsi="Arial" w:cs="Arial"/>
          <w:color w:val="000000"/>
        </w:rPr>
        <w:t>Komisja konkursowa proponuje</w:t>
      </w:r>
      <w:r w:rsidR="00BB77F7" w:rsidRPr="007F1296">
        <w:rPr>
          <w:rStyle w:val="Teksttreci23"/>
          <w:rFonts w:ascii="Arial" w:hAnsi="Arial" w:cs="Arial"/>
          <w:color w:val="000000"/>
        </w:rPr>
        <w:t>:</w:t>
      </w:r>
      <w:r w:rsidRPr="007F1296">
        <w:rPr>
          <w:rStyle w:val="Teksttreci23"/>
          <w:rFonts w:ascii="Arial" w:hAnsi="Arial" w:cs="Arial"/>
          <w:color w:val="000000"/>
        </w:rPr>
        <w:t xml:space="preserve"> </w:t>
      </w:r>
      <w:r w:rsidRPr="007F1296">
        <w:rPr>
          <w:rStyle w:val="Teksttreci23"/>
          <w:rFonts w:ascii="Arial" w:hAnsi="Arial" w:cs="Arial"/>
          <w:color w:val="000000"/>
          <w:u w:val="none"/>
        </w:rPr>
        <w:t>dofinansować/nie dofinansować zadania</w:t>
      </w:r>
      <w:r w:rsidR="00BB77F7" w:rsidRPr="007F1296">
        <w:rPr>
          <w:rStyle w:val="Teksttreci23"/>
          <w:rFonts w:ascii="Arial" w:hAnsi="Arial" w:cs="Arial"/>
          <w:color w:val="000000"/>
          <w:u w:val="none"/>
        </w:rPr>
        <w:t>*</w:t>
      </w:r>
    </w:p>
    <w:p w14:paraId="1682B717" w14:textId="77777777" w:rsidR="00BB77F7" w:rsidRPr="007F1296" w:rsidRDefault="00BB77F7" w:rsidP="00BB77F7">
      <w:pPr>
        <w:pStyle w:val="Teksttreci21"/>
        <w:shd w:val="clear" w:color="auto" w:fill="auto"/>
        <w:tabs>
          <w:tab w:val="left" w:leader="dot" w:pos="8506"/>
        </w:tabs>
        <w:spacing w:before="0" w:after="0" w:line="277" w:lineRule="exact"/>
        <w:ind w:firstLine="0"/>
        <w:jc w:val="left"/>
        <w:rPr>
          <w:rStyle w:val="Teksttreci23"/>
          <w:rFonts w:ascii="Arial" w:hAnsi="Arial" w:cs="Arial"/>
          <w:color w:val="000000"/>
          <w:u w:val="none"/>
        </w:rPr>
      </w:pPr>
    </w:p>
    <w:p w14:paraId="4E06EA85" w14:textId="2FB6B417" w:rsidR="00BB77F7" w:rsidRPr="007F1296" w:rsidRDefault="00BB77F7" w:rsidP="00BB77F7">
      <w:pPr>
        <w:pStyle w:val="Teksttreci21"/>
        <w:shd w:val="clear" w:color="auto" w:fill="auto"/>
        <w:tabs>
          <w:tab w:val="left" w:leader="dot" w:pos="8506"/>
        </w:tabs>
        <w:spacing w:before="0" w:after="0" w:line="277" w:lineRule="exact"/>
        <w:ind w:firstLine="0"/>
        <w:jc w:val="left"/>
        <w:rPr>
          <w:rStyle w:val="Teksttreci23"/>
          <w:rFonts w:ascii="Arial" w:hAnsi="Arial" w:cs="Arial"/>
          <w:color w:val="000000"/>
          <w:u w:val="none"/>
        </w:rPr>
      </w:pPr>
      <w:r w:rsidRPr="007F1296">
        <w:rPr>
          <w:rStyle w:val="Teksttreci23"/>
          <w:rFonts w:ascii="Arial" w:hAnsi="Arial" w:cs="Arial"/>
          <w:color w:val="000000"/>
          <w:u w:val="none"/>
        </w:rPr>
        <w:t>Uzasadnienie w przypadku odrzucenia oferty:</w:t>
      </w:r>
    </w:p>
    <w:p w14:paraId="0F279BD1" w14:textId="261D5F45" w:rsidR="00BB77F7" w:rsidRPr="007F1296" w:rsidRDefault="00BB77F7" w:rsidP="00BB77F7">
      <w:pPr>
        <w:pStyle w:val="Teksttreci21"/>
        <w:shd w:val="clear" w:color="auto" w:fill="auto"/>
        <w:tabs>
          <w:tab w:val="left" w:leader="dot" w:pos="8506"/>
        </w:tabs>
        <w:spacing w:before="0" w:after="0" w:line="277" w:lineRule="exact"/>
        <w:ind w:firstLine="0"/>
        <w:jc w:val="left"/>
        <w:rPr>
          <w:rStyle w:val="Teksttreci23"/>
          <w:rFonts w:ascii="Arial" w:hAnsi="Arial" w:cs="Arial"/>
          <w:color w:val="000000"/>
          <w:u w:val="none"/>
        </w:rPr>
      </w:pPr>
      <w:r w:rsidRPr="007F1296">
        <w:rPr>
          <w:rStyle w:val="Teksttreci23"/>
          <w:rFonts w:ascii="Arial" w:hAnsi="Arial" w:cs="Arial"/>
          <w:color w:val="00000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F65D0" w14:textId="77777777" w:rsidR="00BB77F7" w:rsidRPr="007F1296" w:rsidRDefault="00BB77F7" w:rsidP="00BB77F7">
      <w:pPr>
        <w:pStyle w:val="Teksttreci21"/>
        <w:shd w:val="clear" w:color="auto" w:fill="auto"/>
        <w:tabs>
          <w:tab w:val="left" w:leader="dot" w:pos="8506"/>
        </w:tabs>
        <w:spacing w:before="0" w:after="0" w:line="277" w:lineRule="exact"/>
        <w:ind w:firstLine="0"/>
        <w:jc w:val="left"/>
        <w:rPr>
          <w:rStyle w:val="Teksttreci23"/>
          <w:rFonts w:ascii="Arial" w:hAnsi="Arial" w:cs="Arial"/>
          <w:color w:val="000000"/>
        </w:rPr>
      </w:pPr>
    </w:p>
    <w:p w14:paraId="10F1E094" w14:textId="7AA2BD72" w:rsidR="00114B66" w:rsidRPr="007F1296" w:rsidRDefault="00114B66" w:rsidP="00BB77F7">
      <w:pPr>
        <w:pStyle w:val="Teksttreci31"/>
        <w:shd w:val="clear" w:color="auto" w:fill="auto"/>
        <w:spacing w:after="0" w:line="240" w:lineRule="exact"/>
        <w:jc w:val="both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Komisja proponuje kwotę dofinansowania w wysokości</w:t>
      </w:r>
      <w:r w:rsidR="00BB77F7" w:rsidRPr="007F1296">
        <w:rPr>
          <w:rStyle w:val="Teksttreci3"/>
          <w:rFonts w:ascii="Arial" w:hAnsi="Arial" w:cs="Arial"/>
          <w:b/>
          <w:bCs/>
          <w:color w:val="000000"/>
        </w:rPr>
        <w:t>: ………….………. zł</w:t>
      </w:r>
    </w:p>
    <w:p w14:paraId="652B33AE" w14:textId="77777777" w:rsidR="00BB77F7" w:rsidRPr="007F1296" w:rsidRDefault="00BB77F7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</w:rPr>
      </w:pPr>
    </w:p>
    <w:p w14:paraId="1E1A3015" w14:textId="5F04494C" w:rsidR="00BB77F7" w:rsidRPr="007F1296" w:rsidRDefault="00BB77F7" w:rsidP="00BB77F7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Podpisy członków komisji: </w:t>
      </w:r>
    </w:p>
    <w:p w14:paraId="6DB364FA" w14:textId="77777777" w:rsidR="00BB77F7" w:rsidRPr="007F1296" w:rsidRDefault="00BB77F7" w:rsidP="00BB77F7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</w:p>
    <w:p w14:paraId="1635B260" w14:textId="77777777" w:rsidR="00BB77F7" w:rsidRPr="007F1296" w:rsidRDefault="00BB77F7" w:rsidP="00BB77F7">
      <w:pPr>
        <w:pStyle w:val="Teksttreci21"/>
        <w:numPr>
          <w:ilvl w:val="0"/>
          <w:numId w:val="21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2508C18D" w14:textId="77777777" w:rsidR="00BB77F7" w:rsidRPr="007F1296" w:rsidRDefault="00BB77F7" w:rsidP="00BB77F7">
      <w:pPr>
        <w:pStyle w:val="Teksttreci21"/>
        <w:numPr>
          <w:ilvl w:val="0"/>
          <w:numId w:val="21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5BF60C4C" w14:textId="77777777" w:rsidR="00BB77F7" w:rsidRPr="007F1296" w:rsidRDefault="00BB77F7" w:rsidP="00BB77F7">
      <w:pPr>
        <w:pStyle w:val="Teksttreci21"/>
        <w:numPr>
          <w:ilvl w:val="0"/>
          <w:numId w:val="21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0942A3CB" w14:textId="77777777" w:rsidR="00BB77F7" w:rsidRPr="007F1296" w:rsidRDefault="00BB77F7" w:rsidP="00BB77F7">
      <w:pPr>
        <w:pStyle w:val="Teksttreci21"/>
        <w:numPr>
          <w:ilvl w:val="0"/>
          <w:numId w:val="21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7D0D586D" w14:textId="341D7B7E" w:rsidR="00BB77F7" w:rsidRDefault="00BB77F7" w:rsidP="00BB77F7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  <w:sz w:val="24"/>
          <w:szCs w:val="24"/>
        </w:rPr>
      </w:pPr>
    </w:p>
    <w:p w14:paraId="6A175E9F" w14:textId="77777777" w:rsidR="007F1296" w:rsidRPr="007F1296" w:rsidRDefault="007F1296" w:rsidP="00BB77F7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  <w:sz w:val="24"/>
          <w:szCs w:val="24"/>
        </w:rPr>
      </w:pPr>
    </w:p>
    <w:p w14:paraId="43F908B0" w14:textId="49F82E50" w:rsidR="00BB77F7" w:rsidRPr="007F1296" w:rsidRDefault="00BB77F7" w:rsidP="00BB77F7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  <w:sz w:val="24"/>
          <w:szCs w:val="24"/>
        </w:rPr>
      </w:pPr>
      <w:r w:rsidRPr="007F1296">
        <w:rPr>
          <w:rStyle w:val="Teksttreci6"/>
          <w:rFonts w:ascii="Arial" w:hAnsi="Arial" w:cs="Arial"/>
          <w:color w:val="000000"/>
          <w:sz w:val="24"/>
          <w:szCs w:val="24"/>
        </w:rPr>
        <w:t xml:space="preserve">Biała Piska, dnia …… </w:t>
      </w:r>
      <w:r w:rsidR="004B38E8" w:rsidRPr="007F1296">
        <w:rPr>
          <w:rStyle w:val="Teksttreci6"/>
          <w:rFonts w:ascii="Arial" w:hAnsi="Arial" w:cs="Arial"/>
          <w:color w:val="000000"/>
          <w:sz w:val="24"/>
          <w:szCs w:val="24"/>
        </w:rPr>
        <w:t>….. 2021</w:t>
      </w:r>
      <w:r w:rsidRPr="007F1296">
        <w:rPr>
          <w:rStyle w:val="Teksttreci6"/>
          <w:rFonts w:ascii="Arial" w:hAnsi="Arial" w:cs="Arial"/>
          <w:color w:val="000000"/>
          <w:sz w:val="24"/>
          <w:szCs w:val="24"/>
        </w:rPr>
        <w:t xml:space="preserve"> r.</w:t>
      </w:r>
    </w:p>
    <w:p w14:paraId="7F7A372F" w14:textId="0EA4139E" w:rsidR="007E670D" w:rsidRPr="007F1296" w:rsidRDefault="007E670D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</w:rPr>
      </w:pPr>
    </w:p>
    <w:p w14:paraId="47914C85" w14:textId="4DDF6DDF" w:rsidR="007E670D" w:rsidRPr="007F1296" w:rsidRDefault="00BB77F7" w:rsidP="00BB77F7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</w:rPr>
      </w:pPr>
      <w:r w:rsidRPr="007F1296">
        <w:rPr>
          <w:rStyle w:val="Teksttreci6"/>
          <w:rFonts w:ascii="Arial" w:hAnsi="Arial" w:cs="Arial"/>
          <w:color w:val="000000"/>
        </w:rPr>
        <w:t>* Niepotrzebne skreślić</w:t>
      </w:r>
    </w:p>
    <w:p w14:paraId="7E2400F7" w14:textId="77777777" w:rsidR="007E670D" w:rsidRPr="007F1296" w:rsidRDefault="007E670D">
      <w:pPr>
        <w:pStyle w:val="Teksttreci60"/>
        <w:shd w:val="clear" w:color="auto" w:fill="auto"/>
        <w:spacing w:before="0" w:after="372" w:line="210" w:lineRule="exact"/>
        <w:rPr>
          <w:rFonts w:ascii="Arial" w:hAnsi="Arial" w:cs="Arial"/>
        </w:rPr>
      </w:pPr>
    </w:p>
    <w:p w14:paraId="4550E5C9" w14:textId="13A0E266" w:rsidR="00114B66" w:rsidRPr="007F1296" w:rsidRDefault="00114B66" w:rsidP="00E805ED">
      <w:pPr>
        <w:pStyle w:val="Teksttreci21"/>
        <w:shd w:val="clear" w:color="auto" w:fill="auto"/>
        <w:tabs>
          <w:tab w:val="left" w:pos="5581"/>
          <w:tab w:val="left" w:leader="dot" w:pos="7296"/>
        </w:tabs>
        <w:spacing w:before="0" w:after="0" w:line="360" w:lineRule="auto"/>
        <w:ind w:left="5280" w:firstLine="0"/>
        <w:rPr>
          <w:rFonts w:ascii="Arial" w:hAnsi="Arial" w:cs="Arial"/>
        </w:rPr>
        <w:sectPr w:rsidR="00114B66" w:rsidRPr="007F1296">
          <w:type w:val="continuous"/>
          <w:pgSz w:w="11900" w:h="16840"/>
          <w:pgMar w:top="1122" w:right="1121" w:bottom="868" w:left="1257" w:header="0" w:footer="3" w:gutter="0"/>
          <w:cols w:space="708"/>
          <w:noEndnote/>
          <w:docGrid w:linePitch="360"/>
        </w:sectPr>
      </w:pPr>
      <w:r w:rsidRPr="007F1296">
        <w:rPr>
          <w:rFonts w:ascii="Arial" w:hAnsi="Arial" w:cs="Arial"/>
        </w:rPr>
        <w:br w:type="page"/>
      </w:r>
    </w:p>
    <w:p w14:paraId="13A9591A" w14:textId="77777777" w:rsidR="00450EED" w:rsidRPr="007F1296" w:rsidRDefault="00114B66" w:rsidP="00450EED">
      <w:pPr>
        <w:pStyle w:val="Teksttreci31"/>
        <w:shd w:val="clear" w:color="auto" w:fill="auto"/>
        <w:spacing w:after="930"/>
        <w:ind w:left="5640"/>
        <w:jc w:val="right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Załącznik Nr 6 do </w:t>
      </w:r>
      <w:r w:rsidR="00E805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do Zarządzenia Nr  412/1/2021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 xml:space="preserve"> Burmistrza Białej Piskiej 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>z dnia 25 lutego 2021 r</w:t>
      </w:r>
      <w:r w:rsidR="00450EED" w:rsidRPr="007F1296">
        <w:rPr>
          <w:rStyle w:val="Teksttreci3"/>
          <w:rFonts w:ascii="Arial" w:hAnsi="Arial" w:cs="Arial"/>
          <w:b/>
          <w:bCs/>
          <w:color w:val="000000"/>
        </w:rPr>
        <w:t xml:space="preserve"> </w:t>
      </w:r>
    </w:p>
    <w:p w14:paraId="5A9C1530" w14:textId="1970B3AB" w:rsidR="00114B66" w:rsidRPr="007F1296" w:rsidRDefault="00114B66" w:rsidP="00450EED">
      <w:pPr>
        <w:pStyle w:val="Teksttreci31"/>
        <w:shd w:val="clear" w:color="auto" w:fill="auto"/>
        <w:spacing w:after="930"/>
        <w:jc w:val="center"/>
        <w:rPr>
          <w:rFonts w:ascii="Arial" w:hAnsi="Arial" w:cs="Arial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WZÓR KARTY REKOMENDACJI</w:t>
      </w:r>
    </w:p>
    <w:p w14:paraId="30E5BE30" w14:textId="2A83B0ED" w:rsidR="00114B66" w:rsidRPr="007F1296" w:rsidRDefault="00114B66">
      <w:pPr>
        <w:pStyle w:val="Teksttreci31"/>
        <w:shd w:val="clear" w:color="auto" w:fill="auto"/>
        <w:spacing w:after="539" w:line="306" w:lineRule="exact"/>
        <w:ind w:left="20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WYKAZ OFERT REKOMENDOWANYCH </w:t>
      </w:r>
      <w:r w:rsidR="00BB77F7" w:rsidRPr="007F1296">
        <w:rPr>
          <w:rStyle w:val="Teksttreci3"/>
          <w:rFonts w:ascii="Arial" w:hAnsi="Arial" w:cs="Arial"/>
          <w:b/>
          <w:bCs/>
          <w:color w:val="000000"/>
        </w:rPr>
        <w:t>DO</w:t>
      </w: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 UDZIELENIA DOTACJI</w:t>
      </w:r>
      <w:r w:rsidRPr="007F1296">
        <w:rPr>
          <w:rStyle w:val="Teksttreci3"/>
          <w:rFonts w:ascii="Arial" w:hAnsi="Arial" w:cs="Arial"/>
          <w:b/>
          <w:bCs/>
          <w:color w:val="000000"/>
        </w:rPr>
        <w:br/>
      </w:r>
      <w:r w:rsidR="00BB77F7" w:rsidRPr="007F1296">
        <w:rPr>
          <w:rStyle w:val="Teksttreci3"/>
          <w:rFonts w:ascii="Arial" w:hAnsi="Arial" w:cs="Arial"/>
          <w:b/>
          <w:bCs/>
          <w:color w:val="000000"/>
        </w:rPr>
        <w:t>Z</w:t>
      </w:r>
      <w:r w:rsidRPr="007F1296">
        <w:rPr>
          <w:rStyle w:val="Teksttreci3"/>
          <w:rFonts w:ascii="Arial" w:hAnsi="Arial" w:cs="Arial"/>
          <w:b/>
          <w:bCs/>
          <w:color w:val="000000"/>
        </w:rPr>
        <w:t xml:space="preserve"> BUDŻETU GMINY BIAŁA PISKA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788"/>
        <w:gridCol w:w="1390"/>
        <w:gridCol w:w="1661"/>
        <w:gridCol w:w="1478"/>
        <w:gridCol w:w="1683"/>
        <w:gridCol w:w="1879"/>
      </w:tblGrid>
      <w:tr w:rsidR="003A6C60" w:rsidRPr="007F1296" w14:paraId="1FD2A842" w14:textId="77777777" w:rsidTr="003A6C60">
        <w:trPr>
          <w:trHeight w:val="919"/>
        </w:trPr>
        <w:tc>
          <w:tcPr>
            <w:tcW w:w="826" w:type="dxa"/>
            <w:shd w:val="clear" w:color="auto" w:fill="F2F2F2" w:themeFill="background1" w:themeFillShade="F2"/>
          </w:tcPr>
          <w:p w14:paraId="5B5F845F" w14:textId="15F8CE64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7A660733" w14:textId="7064615D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372F35CD" w14:textId="09812431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Nazwa oferty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292FC022" w14:textId="7BE12C9D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Ilość uzyskanych punktów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27EA96D8" w14:textId="4A7B0D6A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Wnioskowana kwota dotacji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DA9A2AD" w14:textId="2D7D7E4C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296">
              <w:rPr>
                <w:rFonts w:ascii="Arial" w:hAnsi="Arial" w:cs="Arial"/>
                <w:sz w:val="22"/>
                <w:szCs w:val="22"/>
              </w:rPr>
              <w:t>Propozycja dofinansowania (kwota)</w:t>
            </w:r>
          </w:p>
        </w:tc>
      </w:tr>
      <w:tr w:rsidR="003A6C60" w:rsidRPr="007F1296" w14:paraId="29F66008" w14:textId="77777777" w:rsidTr="003A6C60">
        <w:tc>
          <w:tcPr>
            <w:tcW w:w="826" w:type="dxa"/>
          </w:tcPr>
          <w:p w14:paraId="6F8DA48B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372D89C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  <w:p w14:paraId="27EE6E05" w14:textId="6B457A54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00FF83AC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56B0665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5E13146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B2C34E7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</w:tr>
      <w:tr w:rsidR="003A6C60" w:rsidRPr="007F1296" w14:paraId="0B8211E2" w14:textId="77777777" w:rsidTr="003A6C60">
        <w:tc>
          <w:tcPr>
            <w:tcW w:w="826" w:type="dxa"/>
          </w:tcPr>
          <w:p w14:paraId="6BCECBC6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0778704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  <w:p w14:paraId="776C65F5" w14:textId="47ECBF66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490721A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475F9EF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D01F8ED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FB7714B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</w:tr>
      <w:tr w:rsidR="003A6C60" w:rsidRPr="007F1296" w14:paraId="021E9BA3" w14:textId="77777777" w:rsidTr="003A6C60">
        <w:tc>
          <w:tcPr>
            <w:tcW w:w="826" w:type="dxa"/>
          </w:tcPr>
          <w:p w14:paraId="55041F1F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681F309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  <w:p w14:paraId="1A2AC0AE" w14:textId="648391EC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752E9392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6E0495E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56B6268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3AAFFA7" w14:textId="77777777" w:rsidR="003A6C60" w:rsidRPr="007F1296" w:rsidRDefault="003A6C60" w:rsidP="003A6C60">
            <w:pPr>
              <w:pStyle w:val="Teksttreci31"/>
              <w:shd w:val="clear" w:color="auto" w:fill="auto"/>
              <w:spacing w:after="0" w:line="306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192738BC" w14:textId="418F4681" w:rsidR="003A6C60" w:rsidRPr="007F1296" w:rsidRDefault="003A6C60">
      <w:pPr>
        <w:pStyle w:val="Teksttreci31"/>
        <w:shd w:val="clear" w:color="auto" w:fill="auto"/>
        <w:spacing w:after="539" w:line="306" w:lineRule="exact"/>
        <w:ind w:left="20"/>
        <w:jc w:val="center"/>
        <w:rPr>
          <w:rFonts w:ascii="Arial" w:hAnsi="Arial" w:cs="Arial"/>
        </w:rPr>
      </w:pPr>
    </w:p>
    <w:p w14:paraId="377C4FB1" w14:textId="77777777" w:rsidR="003A6C60" w:rsidRPr="007F1296" w:rsidRDefault="003A6C60" w:rsidP="003A6C60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Podpisy członków komisji: </w:t>
      </w:r>
    </w:p>
    <w:p w14:paraId="370A0DF8" w14:textId="77777777" w:rsidR="003A6C60" w:rsidRPr="007F1296" w:rsidRDefault="003A6C60" w:rsidP="003A6C60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</w:p>
    <w:p w14:paraId="17C6C6AD" w14:textId="77777777" w:rsidR="003A6C60" w:rsidRPr="007F1296" w:rsidRDefault="003A6C60" w:rsidP="003A6C60">
      <w:pPr>
        <w:pStyle w:val="Teksttreci21"/>
        <w:numPr>
          <w:ilvl w:val="0"/>
          <w:numId w:val="23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514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3FC09DAF" w14:textId="77777777" w:rsidR="003A6C60" w:rsidRPr="007F1296" w:rsidRDefault="003A6C60" w:rsidP="003A6C60">
      <w:pPr>
        <w:pStyle w:val="Teksttreci21"/>
        <w:numPr>
          <w:ilvl w:val="0"/>
          <w:numId w:val="23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514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5B6E1D50" w14:textId="77777777" w:rsidR="003A6C60" w:rsidRPr="007F1296" w:rsidRDefault="003A6C60" w:rsidP="003A6C60">
      <w:pPr>
        <w:pStyle w:val="Teksttreci21"/>
        <w:numPr>
          <w:ilvl w:val="0"/>
          <w:numId w:val="23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656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2A675EA1" w14:textId="77777777" w:rsidR="003A6C60" w:rsidRPr="007F1296" w:rsidRDefault="003A6C60" w:rsidP="003A6C60">
      <w:pPr>
        <w:pStyle w:val="Teksttreci21"/>
        <w:numPr>
          <w:ilvl w:val="0"/>
          <w:numId w:val="23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514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5AA614C9" w14:textId="77777777" w:rsidR="003A6C60" w:rsidRPr="007F1296" w:rsidRDefault="003A6C60" w:rsidP="003A6C60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  <w:sz w:val="24"/>
          <w:szCs w:val="24"/>
        </w:rPr>
      </w:pPr>
    </w:p>
    <w:p w14:paraId="30785C1B" w14:textId="1580BBF2" w:rsidR="003A6C60" w:rsidRPr="007F1296" w:rsidRDefault="003A6C60" w:rsidP="003A6C60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  <w:sz w:val="24"/>
          <w:szCs w:val="24"/>
        </w:rPr>
      </w:pPr>
      <w:r w:rsidRPr="007F1296">
        <w:rPr>
          <w:rStyle w:val="Teksttreci6"/>
          <w:rFonts w:ascii="Arial" w:hAnsi="Arial" w:cs="Arial"/>
          <w:color w:val="000000"/>
          <w:sz w:val="24"/>
          <w:szCs w:val="24"/>
        </w:rPr>
        <w:t xml:space="preserve">Biała Piska, dnia …… </w:t>
      </w:r>
      <w:r w:rsidR="004B38E8" w:rsidRPr="007F1296">
        <w:rPr>
          <w:rStyle w:val="Teksttreci6"/>
          <w:rFonts w:ascii="Arial" w:hAnsi="Arial" w:cs="Arial"/>
          <w:color w:val="000000"/>
          <w:sz w:val="24"/>
          <w:szCs w:val="24"/>
        </w:rPr>
        <w:t>…… 2021</w:t>
      </w:r>
      <w:r w:rsidRPr="007F1296">
        <w:rPr>
          <w:rStyle w:val="Teksttreci6"/>
          <w:rFonts w:ascii="Arial" w:hAnsi="Arial" w:cs="Arial"/>
          <w:color w:val="000000"/>
          <w:sz w:val="24"/>
          <w:szCs w:val="24"/>
        </w:rPr>
        <w:t xml:space="preserve"> r.</w:t>
      </w:r>
    </w:p>
    <w:p w14:paraId="3090A0F9" w14:textId="77777777" w:rsidR="003A6C60" w:rsidRPr="007F1296" w:rsidRDefault="003A6C60">
      <w:pPr>
        <w:pStyle w:val="Teksttreci31"/>
        <w:shd w:val="clear" w:color="auto" w:fill="auto"/>
        <w:spacing w:after="539" w:line="306" w:lineRule="exact"/>
        <w:ind w:left="20"/>
        <w:jc w:val="center"/>
        <w:rPr>
          <w:rFonts w:ascii="Arial" w:hAnsi="Arial" w:cs="Arial"/>
        </w:rPr>
      </w:pPr>
    </w:p>
    <w:p w14:paraId="68B796AD" w14:textId="77777777" w:rsidR="00114B66" w:rsidRPr="007F1296" w:rsidRDefault="00114B66">
      <w:pPr>
        <w:framePr w:w="8543" w:wrap="notBeside" w:vAnchor="text" w:hAnchor="text" w:xAlign="center" w:y="1"/>
        <w:rPr>
          <w:rFonts w:ascii="Arial" w:hAnsi="Arial" w:cs="Arial"/>
          <w:color w:val="auto"/>
          <w:sz w:val="2"/>
          <w:szCs w:val="2"/>
        </w:rPr>
      </w:pPr>
    </w:p>
    <w:p w14:paraId="661C589E" w14:textId="77777777" w:rsidR="00114B66" w:rsidRPr="007F1296" w:rsidRDefault="00114B66">
      <w:pPr>
        <w:rPr>
          <w:rFonts w:ascii="Arial" w:hAnsi="Arial" w:cs="Arial"/>
          <w:color w:val="auto"/>
          <w:sz w:val="2"/>
          <w:szCs w:val="2"/>
        </w:rPr>
      </w:pPr>
    </w:p>
    <w:p w14:paraId="79BDCD63" w14:textId="190346E6" w:rsidR="00114B66" w:rsidRPr="007F1296" w:rsidRDefault="00114B66" w:rsidP="00E805ED">
      <w:pPr>
        <w:pStyle w:val="Teksttreci21"/>
        <w:shd w:val="clear" w:color="auto" w:fill="auto"/>
        <w:tabs>
          <w:tab w:val="left" w:pos="704"/>
          <w:tab w:val="left" w:leader="dot" w:pos="2638"/>
        </w:tabs>
        <w:spacing w:before="0" w:after="0" w:line="274" w:lineRule="exact"/>
        <w:ind w:left="400" w:firstLine="0"/>
        <w:rPr>
          <w:rFonts w:ascii="Arial" w:hAnsi="Arial" w:cs="Arial"/>
        </w:rPr>
      </w:pPr>
      <w:r w:rsidRPr="007F1296">
        <w:rPr>
          <w:rFonts w:ascii="Arial" w:hAnsi="Arial" w:cs="Arial"/>
        </w:rPr>
        <w:br w:type="page"/>
      </w:r>
    </w:p>
    <w:p w14:paraId="3CAC94E4" w14:textId="0FC988DE" w:rsidR="00102891" w:rsidRPr="007F1296" w:rsidRDefault="00114B66" w:rsidP="003A6C60">
      <w:pPr>
        <w:pStyle w:val="Teksttreci31"/>
        <w:shd w:val="clear" w:color="auto" w:fill="auto"/>
        <w:spacing w:after="570"/>
        <w:ind w:left="5580"/>
        <w:jc w:val="right"/>
        <w:rPr>
          <w:rFonts w:ascii="Arial" w:hAnsi="Arial" w:cs="Arial"/>
          <w:color w:val="000000"/>
          <w:sz w:val="22"/>
          <w:szCs w:val="22"/>
        </w:rPr>
      </w:pPr>
      <w:r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Załącznik Nr 7 </w:t>
      </w:r>
      <w:r w:rsidR="00102891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t>do Zarządzenia Nr  412/1/2021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 xml:space="preserve"> Burmistrza Białej Piskiej </w:t>
      </w:r>
      <w:r w:rsidR="00450EED" w:rsidRPr="007F1296"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  <w:br/>
        <w:t>z dnia 25 lutego 2021 r</w:t>
      </w:r>
    </w:p>
    <w:p w14:paraId="43D8B650" w14:textId="77777777" w:rsidR="00114B66" w:rsidRPr="007F1296" w:rsidRDefault="00114B66">
      <w:pPr>
        <w:pStyle w:val="Teksttreci31"/>
        <w:shd w:val="clear" w:color="auto" w:fill="auto"/>
        <w:spacing w:after="0" w:line="240" w:lineRule="exact"/>
        <w:jc w:val="center"/>
        <w:rPr>
          <w:rStyle w:val="Teksttreci3"/>
          <w:rFonts w:ascii="Arial" w:hAnsi="Arial" w:cs="Arial"/>
          <w:b/>
          <w:bCs/>
          <w:color w:val="000000"/>
        </w:rPr>
      </w:pPr>
      <w:r w:rsidRPr="007F1296">
        <w:rPr>
          <w:rStyle w:val="Teksttreci3"/>
          <w:rFonts w:ascii="Arial" w:hAnsi="Arial" w:cs="Arial"/>
          <w:b/>
          <w:bCs/>
          <w:color w:val="000000"/>
        </w:rPr>
        <w:t>PROTOKÓŁ Z PRAC KOMISJI KONKURSOWEJ</w:t>
      </w:r>
    </w:p>
    <w:p w14:paraId="6BD6E4F0" w14:textId="77777777" w:rsidR="00102891" w:rsidRPr="007F1296" w:rsidRDefault="00102891">
      <w:pPr>
        <w:pStyle w:val="Teksttreci31"/>
        <w:shd w:val="clear" w:color="auto" w:fill="auto"/>
        <w:spacing w:after="0" w:line="240" w:lineRule="exact"/>
        <w:jc w:val="center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(wzór)</w:t>
      </w:r>
    </w:p>
    <w:p w14:paraId="2E19CF23" w14:textId="77777777" w:rsidR="00102891" w:rsidRPr="007F1296" w:rsidRDefault="00102891">
      <w:pPr>
        <w:pStyle w:val="Teksttreci31"/>
        <w:shd w:val="clear" w:color="auto" w:fill="auto"/>
        <w:spacing w:after="0" w:line="240" w:lineRule="exact"/>
        <w:jc w:val="center"/>
        <w:rPr>
          <w:rStyle w:val="Teksttreci3"/>
          <w:rFonts w:ascii="Arial" w:hAnsi="Arial" w:cs="Arial"/>
          <w:bCs/>
          <w:color w:val="000000"/>
        </w:rPr>
      </w:pPr>
    </w:p>
    <w:p w14:paraId="2F2C469C" w14:textId="7C3B1F69" w:rsidR="00102891" w:rsidRPr="007F1296" w:rsidRDefault="00102891" w:rsidP="00102891">
      <w:pPr>
        <w:pStyle w:val="Teksttreci31"/>
        <w:shd w:val="clear" w:color="auto" w:fill="auto"/>
        <w:spacing w:after="0" w:line="240" w:lineRule="exact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Posiedzenie komisji konkursowej w składzie:</w:t>
      </w:r>
    </w:p>
    <w:p w14:paraId="0330ED5E" w14:textId="77777777" w:rsidR="003A6C60" w:rsidRPr="007F1296" w:rsidRDefault="003A6C60" w:rsidP="00102891">
      <w:pPr>
        <w:pStyle w:val="Teksttreci31"/>
        <w:shd w:val="clear" w:color="auto" w:fill="auto"/>
        <w:spacing w:after="0" w:line="240" w:lineRule="exact"/>
        <w:rPr>
          <w:rFonts w:ascii="Arial" w:hAnsi="Arial" w:cs="Arial"/>
        </w:rPr>
      </w:pPr>
    </w:p>
    <w:p w14:paraId="509DA0CB" w14:textId="77777777" w:rsidR="00114B66" w:rsidRPr="007F1296" w:rsidRDefault="00114B66">
      <w:pPr>
        <w:pStyle w:val="Teksttreci21"/>
        <w:numPr>
          <w:ilvl w:val="0"/>
          <w:numId w:val="16"/>
        </w:numPr>
        <w:shd w:val="clear" w:color="auto" w:fill="auto"/>
        <w:tabs>
          <w:tab w:val="left" w:pos="634"/>
          <w:tab w:val="left" w:leader="dot" w:pos="3672"/>
        </w:tabs>
        <w:spacing w:before="0" w:after="0" w:line="274" w:lineRule="exact"/>
        <w:ind w:left="400"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ab/>
        <w:t xml:space="preserve"> Przewodniczący komisji</w:t>
      </w:r>
    </w:p>
    <w:p w14:paraId="4A2E6895" w14:textId="77777777" w:rsidR="00114B66" w:rsidRPr="007F1296" w:rsidRDefault="00114B66">
      <w:pPr>
        <w:pStyle w:val="Teksttreci21"/>
        <w:numPr>
          <w:ilvl w:val="0"/>
          <w:numId w:val="16"/>
        </w:numPr>
        <w:shd w:val="clear" w:color="auto" w:fill="auto"/>
        <w:tabs>
          <w:tab w:val="left" w:pos="681"/>
          <w:tab w:val="left" w:leader="dot" w:pos="3672"/>
        </w:tabs>
        <w:spacing w:before="0" w:after="0" w:line="274" w:lineRule="exact"/>
        <w:ind w:left="400"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ab/>
        <w:t xml:space="preserve"> Członek komisji</w:t>
      </w:r>
    </w:p>
    <w:p w14:paraId="716EF7FD" w14:textId="77777777" w:rsidR="00114B66" w:rsidRPr="007F1296" w:rsidRDefault="00114B66">
      <w:pPr>
        <w:pStyle w:val="Teksttreci21"/>
        <w:numPr>
          <w:ilvl w:val="0"/>
          <w:numId w:val="16"/>
        </w:numPr>
        <w:shd w:val="clear" w:color="auto" w:fill="auto"/>
        <w:tabs>
          <w:tab w:val="left" w:pos="681"/>
          <w:tab w:val="left" w:leader="dot" w:pos="3672"/>
        </w:tabs>
        <w:spacing w:before="0" w:after="0" w:line="274" w:lineRule="exact"/>
        <w:ind w:left="400"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ab/>
        <w:t xml:space="preserve"> Członek komisji</w:t>
      </w:r>
    </w:p>
    <w:p w14:paraId="492C9946" w14:textId="77777777" w:rsidR="00114B66" w:rsidRPr="007F1296" w:rsidRDefault="00114B66">
      <w:pPr>
        <w:pStyle w:val="Teksttreci21"/>
        <w:numPr>
          <w:ilvl w:val="0"/>
          <w:numId w:val="16"/>
        </w:numPr>
        <w:shd w:val="clear" w:color="auto" w:fill="auto"/>
        <w:tabs>
          <w:tab w:val="left" w:pos="685"/>
          <w:tab w:val="left" w:leader="dot" w:pos="3672"/>
        </w:tabs>
        <w:spacing w:before="0" w:after="267" w:line="274" w:lineRule="exact"/>
        <w:ind w:left="400"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ab/>
        <w:t xml:space="preserve"> Członek komisji</w:t>
      </w:r>
    </w:p>
    <w:p w14:paraId="4F00EFB7" w14:textId="2D19D509" w:rsidR="00114B66" w:rsidRPr="007F1296" w:rsidRDefault="00114B66">
      <w:pPr>
        <w:pStyle w:val="Teksttreci21"/>
        <w:shd w:val="clear" w:color="auto" w:fill="auto"/>
        <w:tabs>
          <w:tab w:val="left" w:leader="dot" w:pos="6246"/>
        </w:tabs>
        <w:spacing w:before="0" w:after="189" w:line="240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odbyło się w dniu</w:t>
      </w:r>
      <w:r w:rsidRPr="007F1296">
        <w:rPr>
          <w:rStyle w:val="Teksttreci2"/>
          <w:rFonts w:ascii="Arial" w:hAnsi="Arial" w:cs="Arial"/>
          <w:color w:val="000000"/>
        </w:rPr>
        <w:tab/>
      </w:r>
      <w:r w:rsidR="003A6C60" w:rsidRPr="007F1296">
        <w:rPr>
          <w:rStyle w:val="Teksttreci2"/>
          <w:rFonts w:ascii="Arial" w:hAnsi="Arial" w:cs="Arial"/>
          <w:color w:val="000000"/>
        </w:rPr>
        <w:t>……………………………</w:t>
      </w:r>
    </w:p>
    <w:p w14:paraId="71F91EC9" w14:textId="77777777" w:rsidR="00114B66" w:rsidRPr="007F1296" w:rsidRDefault="00114B66">
      <w:pPr>
        <w:pStyle w:val="Teksttreci21"/>
        <w:shd w:val="clear" w:color="auto" w:fill="auto"/>
        <w:spacing w:before="0" w:after="0" w:line="299" w:lineRule="exact"/>
        <w:ind w:firstLine="0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Komisja dokonała następujących czynności:</w:t>
      </w:r>
    </w:p>
    <w:p w14:paraId="7D1F0704" w14:textId="0A6B3799" w:rsidR="005D175D" w:rsidRPr="007F1296" w:rsidRDefault="00114B66" w:rsidP="005D175D">
      <w:pPr>
        <w:pStyle w:val="Teksttreci31"/>
        <w:numPr>
          <w:ilvl w:val="0"/>
          <w:numId w:val="17"/>
        </w:numPr>
        <w:shd w:val="clear" w:color="auto" w:fill="auto"/>
        <w:spacing w:after="0" w:line="299" w:lineRule="exact"/>
        <w:ind w:left="0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Przewodniczący komisji zapoznał członków komisji z Regulaminem pracy komisji konkursowej określonym Zarządzeniem Nr</w:t>
      </w:r>
      <w:r w:rsidR="00102891" w:rsidRPr="007F1296">
        <w:rPr>
          <w:rStyle w:val="Teksttreci3"/>
          <w:rFonts w:ascii="Arial" w:hAnsi="Arial" w:cs="Arial"/>
          <w:bCs/>
          <w:color w:val="000000"/>
        </w:rPr>
        <w:t xml:space="preserve"> </w:t>
      </w:r>
      <w:r w:rsidR="004B38E8" w:rsidRPr="007F1296">
        <w:rPr>
          <w:rStyle w:val="Teksttreci3"/>
          <w:rFonts w:ascii="Arial" w:hAnsi="Arial" w:cs="Arial"/>
          <w:bCs/>
          <w:color w:val="000000"/>
        </w:rPr>
        <w:t>412/1/2021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Burmistrza Białej Piskiej </w:t>
      </w:r>
      <w:r w:rsidR="007F1296">
        <w:rPr>
          <w:rStyle w:val="Teksttreci3"/>
          <w:rFonts w:ascii="Arial" w:hAnsi="Arial" w:cs="Arial"/>
          <w:bCs/>
          <w:color w:val="000000"/>
        </w:rPr>
        <w:t xml:space="preserve">                   </w:t>
      </w:r>
      <w:r w:rsidRPr="007F1296">
        <w:rPr>
          <w:rStyle w:val="Teksttreci3"/>
          <w:rFonts w:ascii="Arial" w:hAnsi="Arial" w:cs="Arial"/>
          <w:bCs/>
          <w:color w:val="000000"/>
        </w:rPr>
        <w:t>z dnia</w:t>
      </w:r>
      <w:r w:rsidR="007E670D" w:rsidRPr="007F1296">
        <w:rPr>
          <w:rStyle w:val="Teksttreci3"/>
          <w:rFonts w:ascii="Arial" w:hAnsi="Arial" w:cs="Arial"/>
          <w:bCs/>
          <w:color w:val="000000"/>
        </w:rPr>
        <w:t xml:space="preserve"> </w:t>
      </w:r>
      <w:r w:rsidR="004B38E8" w:rsidRPr="007F1296">
        <w:rPr>
          <w:rStyle w:val="Teksttreci3"/>
          <w:rFonts w:ascii="Arial" w:hAnsi="Arial" w:cs="Arial"/>
          <w:bCs/>
          <w:color w:val="000000"/>
        </w:rPr>
        <w:t>25 lutego 2021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r. w sprawie powołania komisji konkursowej oraz określenia trybu rozstrzygnięcia otwart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>ych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konkurs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>ów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ofert </w:t>
      </w:r>
      <w:r w:rsidR="00102891" w:rsidRPr="007F1296">
        <w:rPr>
          <w:rStyle w:val="Teksttreci3"/>
          <w:rFonts w:ascii="Arial" w:hAnsi="Arial" w:cs="Arial"/>
          <w:bCs/>
          <w:color w:val="000000"/>
        </w:rPr>
        <w:t xml:space="preserve">na wsparcie </w:t>
      </w:r>
      <w:r w:rsidRPr="007F1296">
        <w:rPr>
          <w:rStyle w:val="Teksttreci3"/>
          <w:rFonts w:ascii="Arial" w:hAnsi="Arial" w:cs="Arial"/>
          <w:bCs/>
          <w:color w:val="000000"/>
        </w:rPr>
        <w:t>realizacj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>ę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zada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 xml:space="preserve">ń </w:t>
      </w:r>
      <w:r w:rsidRPr="007F1296">
        <w:rPr>
          <w:rStyle w:val="Teksttreci3"/>
          <w:rFonts w:ascii="Arial" w:hAnsi="Arial" w:cs="Arial"/>
          <w:bCs/>
          <w:color w:val="000000"/>
        </w:rPr>
        <w:t>publiczn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>ych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gminy Biała Piska 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>w 202</w:t>
      </w:r>
      <w:r w:rsidR="004B38E8" w:rsidRPr="007F1296">
        <w:rPr>
          <w:rStyle w:val="Teksttreci3"/>
          <w:rFonts w:ascii="Arial" w:hAnsi="Arial" w:cs="Arial"/>
          <w:bCs/>
          <w:color w:val="000000"/>
        </w:rPr>
        <w:t>1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 xml:space="preserve"> r.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</w:t>
      </w:r>
      <w:r w:rsidR="00102891" w:rsidRPr="007F1296">
        <w:rPr>
          <w:rStyle w:val="Teksttreci3"/>
          <w:rFonts w:ascii="Arial" w:hAnsi="Arial" w:cs="Arial"/>
          <w:bCs/>
          <w:color w:val="000000"/>
        </w:rPr>
        <w:t>przez organizacje pozarządowe oraz podmioty wymienione w art. 3 ust. 3 ustawy z dnia 24 kwietnia 2003 r. o działalności pożytku publicznego i o wolontariacie.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</w:t>
      </w:r>
    </w:p>
    <w:p w14:paraId="2A5D2A5A" w14:textId="77777777" w:rsidR="005D175D" w:rsidRPr="007F1296" w:rsidRDefault="005D175D" w:rsidP="005D175D">
      <w:pPr>
        <w:pStyle w:val="Teksttreci31"/>
        <w:numPr>
          <w:ilvl w:val="0"/>
          <w:numId w:val="17"/>
        </w:numPr>
        <w:shd w:val="clear" w:color="auto" w:fill="auto"/>
        <w:spacing w:after="0" w:line="299" w:lineRule="exact"/>
        <w:ind w:left="0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 xml:space="preserve">Przed przystąpienie do oceny ofert każdy członek komisji złożył na ręce Przewodniczącego komisji pisemne oświadczenie o bezstronności stwierdzające czy pozostaje on z oferentami uczestniczącymi w otwartym konkursie ofert w stosunku pokrewieństwa, powinowactwa albo w innym stosunku faktycznym lub prawnym. Oświadczenie, o którym mowa powyżej, złożył również Przewodniczący komisji. Oświadczenia członków komisji stanowią Załącznik nr 2 do protokołu. </w:t>
      </w:r>
    </w:p>
    <w:p w14:paraId="532E88F3" w14:textId="5AC34191" w:rsidR="005D175D" w:rsidRPr="007F1296" w:rsidRDefault="005D175D" w:rsidP="005D175D">
      <w:pPr>
        <w:pStyle w:val="Teksttreci31"/>
        <w:numPr>
          <w:ilvl w:val="0"/>
          <w:numId w:val="17"/>
        </w:numPr>
        <w:shd w:val="clear" w:color="auto" w:fill="auto"/>
        <w:spacing w:after="0" w:line="299" w:lineRule="exact"/>
        <w:ind w:left="0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Ustalono, że w wyniku postępowania konkursowego wpłynęło/</w:t>
      </w:r>
      <w:proofErr w:type="spellStart"/>
      <w:r w:rsidRPr="007F1296">
        <w:rPr>
          <w:rStyle w:val="Teksttreci3"/>
          <w:rFonts w:ascii="Arial" w:hAnsi="Arial" w:cs="Arial"/>
          <w:bCs/>
          <w:color w:val="000000"/>
        </w:rPr>
        <w:t>ła</w:t>
      </w:r>
      <w:proofErr w:type="spellEnd"/>
      <w:r w:rsidRPr="007F1296">
        <w:rPr>
          <w:rStyle w:val="Teksttreci3"/>
          <w:rFonts w:ascii="Arial" w:hAnsi="Arial" w:cs="Arial"/>
          <w:bCs/>
          <w:color w:val="000000"/>
        </w:rPr>
        <w:t xml:space="preserve"> ofert/a złożonych/a przez:</w:t>
      </w:r>
    </w:p>
    <w:p w14:paraId="0FB73903" w14:textId="77777777" w:rsidR="00D84EE8" w:rsidRPr="007F1296" w:rsidRDefault="00D84EE8" w:rsidP="00D84EE8">
      <w:pPr>
        <w:pStyle w:val="Teksttreci31"/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</w:p>
    <w:p w14:paraId="3B48AC57" w14:textId="77777777" w:rsidR="005D175D" w:rsidRPr="007F1296" w:rsidRDefault="005D175D" w:rsidP="005D175D">
      <w:pPr>
        <w:pStyle w:val="Teksttreci31"/>
        <w:numPr>
          <w:ilvl w:val="0"/>
          <w:numId w:val="18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………………………………………………………………………… – Oferta nr 1</w:t>
      </w:r>
    </w:p>
    <w:p w14:paraId="6E086C2E" w14:textId="77777777" w:rsidR="005D175D" w:rsidRPr="007F1296" w:rsidRDefault="005D175D" w:rsidP="005D175D">
      <w:pPr>
        <w:pStyle w:val="Teksttreci31"/>
        <w:numPr>
          <w:ilvl w:val="0"/>
          <w:numId w:val="18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………………………………………………………………………… – Oferta nr 2</w:t>
      </w:r>
    </w:p>
    <w:p w14:paraId="542B1419" w14:textId="20C70A66" w:rsidR="005D175D" w:rsidRPr="007F1296" w:rsidRDefault="005D175D" w:rsidP="005D175D">
      <w:pPr>
        <w:pStyle w:val="Teksttreci31"/>
        <w:numPr>
          <w:ilvl w:val="0"/>
          <w:numId w:val="18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………………………………………………………………………… – Oferta nr 3</w:t>
      </w:r>
    </w:p>
    <w:p w14:paraId="45058368" w14:textId="282195F0" w:rsidR="00D605AF" w:rsidRPr="007F1296" w:rsidRDefault="00D605AF" w:rsidP="00D605AF">
      <w:pPr>
        <w:pStyle w:val="Teksttreci31"/>
        <w:numPr>
          <w:ilvl w:val="0"/>
          <w:numId w:val="18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………………………………………………………………………… – Oferta nr 4</w:t>
      </w:r>
    </w:p>
    <w:p w14:paraId="7F8F1647" w14:textId="32B8ED85" w:rsidR="00D605AF" w:rsidRPr="007F1296" w:rsidRDefault="00D605AF" w:rsidP="00D605AF">
      <w:pPr>
        <w:pStyle w:val="Teksttreci31"/>
        <w:numPr>
          <w:ilvl w:val="0"/>
          <w:numId w:val="18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………………………………………………………………………… – Oferta nr 5</w:t>
      </w:r>
    </w:p>
    <w:p w14:paraId="0EE6BDA1" w14:textId="77777777" w:rsidR="00D605AF" w:rsidRPr="007F1296" w:rsidRDefault="00D605AF" w:rsidP="00D605AF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/>
          <w:bCs/>
        </w:rPr>
      </w:pPr>
    </w:p>
    <w:p w14:paraId="13AEF8CC" w14:textId="7B7CC9D9" w:rsidR="005D175D" w:rsidRPr="007F1296" w:rsidRDefault="005D175D" w:rsidP="005D175D">
      <w:pPr>
        <w:pStyle w:val="Teksttreci31"/>
        <w:numPr>
          <w:ilvl w:val="0"/>
          <w:numId w:val="17"/>
        </w:numPr>
        <w:shd w:val="clear" w:color="auto" w:fill="auto"/>
        <w:spacing w:after="0" w:line="299" w:lineRule="exact"/>
        <w:ind w:left="0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Komisja dokonała oceny formalnej ofert poprze</w:t>
      </w:r>
      <w:r w:rsidR="00D605AF" w:rsidRPr="007F1296">
        <w:rPr>
          <w:rStyle w:val="Teksttreci3"/>
          <w:rFonts w:ascii="Arial" w:hAnsi="Arial" w:cs="Arial"/>
          <w:bCs/>
          <w:color w:val="000000"/>
        </w:rPr>
        <w:t>z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 wypełnienie dla każdej oferty formularza oceny formalnej oferty stanowiącego załączniki do niniejszego protokołu</w:t>
      </w:r>
      <w:r w:rsidR="00F23DC5" w:rsidRPr="007F1296">
        <w:rPr>
          <w:rStyle w:val="Teksttreci3"/>
          <w:rFonts w:ascii="Arial" w:hAnsi="Arial" w:cs="Arial"/>
          <w:bCs/>
          <w:color w:val="000000"/>
        </w:rPr>
        <w:t>:</w:t>
      </w:r>
    </w:p>
    <w:p w14:paraId="05363E96" w14:textId="77777777" w:rsidR="00D84EE8" w:rsidRPr="007F1296" w:rsidRDefault="00D84EE8" w:rsidP="00D84EE8">
      <w:pPr>
        <w:pStyle w:val="Teksttreci31"/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</w:p>
    <w:p w14:paraId="3A8B6B4C" w14:textId="1B6158BE" w:rsidR="005D175D" w:rsidRPr="007F1296" w:rsidRDefault="005D175D" w:rsidP="005D175D">
      <w:pPr>
        <w:pStyle w:val="Teksttreci31"/>
        <w:numPr>
          <w:ilvl w:val="0"/>
          <w:numId w:val="19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w ramach ogłoszonego konkursu wpłynęło łącznie……………</w:t>
      </w:r>
      <w:r w:rsidR="00D84EE8" w:rsidRPr="007F1296">
        <w:rPr>
          <w:rStyle w:val="Teksttreci3"/>
          <w:rFonts w:ascii="Arial" w:hAnsi="Arial" w:cs="Arial"/>
          <w:bCs/>
          <w:color w:val="000000"/>
        </w:rPr>
        <w:t>…</w:t>
      </w:r>
      <w:r w:rsidRPr="007F1296">
        <w:rPr>
          <w:rStyle w:val="Teksttreci3"/>
          <w:rFonts w:ascii="Arial" w:hAnsi="Arial" w:cs="Arial"/>
          <w:bCs/>
          <w:color w:val="000000"/>
        </w:rPr>
        <w:t>……………………</w:t>
      </w:r>
    </w:p>
    <w:p w14:paraId="11A01D80" w14:textId="4E40A25A" w:rsidR="005D175D" w:rsidRPr="007F1296" w:rsidRDefault="005D175D" w:rsidP="005D175D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(</w:t>
      </w:r>
      <w:proofErr w:type="spellStart"/>
      <w:r w:rsidRPr="007F1296">
        <w:rPr>
          <w:rStyle w:val="Teksttreci3"/>
          <w:rFonts w:ascii="Arial" w:hAnsi="Arial" w:cs="Arial"/>
          <w:bCs/>
          <w:color w:val="000000"/>
        </w:rPr>
        <w:t>wpisaćilość</w:t>
      </w:r>
      <w:proofErr w:type="spellEnd"/>
      <w:r w:rsidRPr="007F1296">
        <w:rPr>
          <w:rStyle w:val="Teksttreci3"/>
          <w:rFonts w:ascii="Arial" w:hAnsi="Arial" w:cs="Arial"/>
          <w:bCs/>
          <w:color w:val="000000"/>
        </w:rPr>
        <w:t xml:space="preserve"> złożonych ofert</w:t>
      </w:r>
      <w:r w:rsidR="007E670D" w:rsidRPr="007F1296">
        <w:rPr>
          <w:rStyle w:val="Teksttreci3"/>
          <w:rFonts w:ascii="Arial" w:hAnsi="Arial" w:cs="Arial"/>
          <w:bCs/>
          <w:color w:val="000000"/>
        </w:rPr>
        <w:t>)</w:t>
      </w:r>
      <w:r w:rsidRPr="007F1296">
        <w:rPr>
          <w:rStyle w:val="Teksttreci3"/>
          <w:rFonts w:ascii="Arial" w:hAnsi="Arial" w:cs="Arial"/>
          <w:bCs/>
          <w:color w:val="000000"/>
        </w:rPr>
        <w:t>, z których…………………………………………… (wpisać ilość ofert)</w:t>
      </w:r>
      <w:r w:rsidR="007E670D" w:rsidRPr="007F1296">
        <w:rPr>
          <w:rStyle w:val="Teksttreci3"/>
          <w:rFonts w:ascii="Arial" w:hAnsi="Arial" w:cs="Arial"/>
          <w:bCs/>
          <w:color w:val="000000"/>
        </w:rPr>
        <w:t xml:space="preserve"> </w:t>
      </w:r>
      <w:r w:rsidRPr="007F1296">
        <w:rPr>
          <w:rStyle w:val="Teksttreci3"/>
          <w:rFonts w:ascii="Arial" w:hAnsi="Arial" w:cs="Arial"/>
          <w:bCs/>
          <w:color w:val="000000"/>
        </w:rPr>
        <w:t xml:space="preserve">Komisja wezwała do uzupełnień formalnych. </w:t>
      </w:r>
    </w:p>
    <w:p w14:paraId="469877A3" w14:textId="77777777" w:rsidR="005D175D" w:rsidRPr="007F1296" w:rsidRDefault="005D175D" w:rsidP="005D175D">
      <w:pPr>
        <w:pStyle w:val="Teksttreci31"/>
        <w:numPr>
          <w:ilvl w:val="0"/>
          <w:numId w:val="19"/>
        </w:numPr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lastRenderedPageBreak/>
        <w:t>Po dokonaniu oceny formalnej ofert Komisja postanowiła:</w:t>
      </w:r>
      <w:r w:rsidRPr="007F1296">
        <w:rPr>
          <w:rStyle w:val="Teksttreci3"/>
          <w:rFonts w:ascii="Arial" w:hAnsi="Arial" w:cs="Arial"/>
          <w:bCs/>
          <w:color w:val="000000"/>
        </w:rPr>
        <w:br/>
        <w:t>a) dopuścić do dalszej części konkursu następujące oferty spełniające wymogi formalne:</w:t>
      </w:r>
    </w:p>
    <w:p w14:paraId="623294A2" w14:textId="1C8A0296" w:rsidR="005D175D" w:rsidRPr="007F1296" w:rsidRDefault="005D175D" w:rsidP="005D175D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- ………………………………………………………………</w:t>
      </w:r>
      <w:r w:rsidR="00D84EE8" w:rsidRPr="007F1296">
        <w:rPr>
          <w:rStyle w:val="Teksttreci3"/>
          <w:rFonts w:ascii="Arial" w:hAnsi="Arial" w:cs="Arial"/>
          <w:bCs/>
          <w:color w:val="000000"/>
        </w:rPr>
        <w:t>..</w:t>
      </w:r>
      <w:r w:rsidRPr="007F1296">
        <w:rPr>
          <w:rStyle w:val="Teksttreci3"/>
          <w:rFonts w:ascii="Arial" w:hAnsi="Arial" w:cs="Arial"/>
          <w:bCs/>
          <w:color w:val="000000"/>
        </w:rPr>
        <w:t>……………………...</w:t>
      </w:r>
    </w:p>
    <w:p w14:paraId="696DFB2A" w14:textId="41CA5244" w:rsidR="00D84EE8" w:rsidRPr="007F1296" w:rsidRDefault="005D175D" w:rsidP="00D84EE8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- .……………………………………………………………</w:t>
      </w:r>
      <w:r w:rsidR="00D84EE8" w:rsidRPr="007F1296">
        <w:rPr>
          <w:rStyle w:val="Teksttreci3"/>
          <w:rFonts w:ascii="Arial" w:hAnsi="Arial" w:cs="Arial"/>
          <w:bCs/>
          <w:color w:val="000000"/>
        </w:rPr>
        <w:t>..</w:t>
      </w:r>
      <w:r w:rsidRPr="007F1296">
        <w:rPr>
          <w:rStyle w:val="Teksttreci3"/>
          <w:rFonts w:ascii="Arial" w:hAnsi="Arial" w:cs="Arial"/>
          <w:bCs/>
          <w:color w:val="000000"/>
        </w:rPr>
        <w:t>………………………</w:t>
      </w:r>
      <w:r w:rsidR="003A2C7D" w:rsidRPr="007F1296">
        <w:rPr>
          <w:rStyle w:val="Teksttreci3"/>
          <w:rFonts w:ascii="Arial" w:hAnsi="Arial" w:cs="Arial"/>
          <w:bCs/>
          <w:color w:val="000000"/>
        </w:rPr>
        <w:t>..</w:t>
      </w:r>
    </w:p>
    <w:p w14:paraId="13D9393B" w14:textId="77777777" w:rsidR="00D605AF" w:rsidRPr="007F1296" w:rsidRDefault="00D605AF" w:rsidP="00D605AF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- ………………………………………………………………..……………………...</w:t>
      </w:r>
    </w:p>
    <w:p w14:paraId="0F753CB1" w14:textId="77777777" w:rsidR="00D605AF" w:rsidRPr="007F1296" w:rsidRDefault="00D605AF" w:rsidP="00D605AF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- .……………………………………………………………..………………………..</w:t>
      </w:r>
    </w:p>
    <w:p w14:paraId="09C2DE5D" w14:textId="77777777" w:rsidR="00D605AF" w:rsidRPr="007F1296" w:rsidRDefault="00D605AF" w:rsidP="00D605AF">
      <w:pPr>
        <w:pStyle w:val="Teksttreci31"/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Cs/>
          <w:color w:val="000000"/>
        </w:rPr>
      </w:pPr>
    </w:p>
    <w:p w14:paraId="423C6829" w14:textId="3B495CCA" w:rsidR="00114B66" w:rsidRPr="007F1296" w:rsidRDefault="005D175D" w:rsidP="00D84EE8">
      <w:pPr>
        <w:pStyle w:val="Teksttreci31"/>
        <w:shd w:val="clear" w:color="auto" w:fill="auto"/>
        <w:spacing w:after="0" w:line="299" w:lineRule="exact"/>
        <w:jc w:val="both"/>
        <w:rPr>
          <w:rFonts w:ascii="Arial" w:hAnsi="Arial" w:cs="Arial"/>
          <w:b w:val="0"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Uzasadnienie</w:t>
      </w:r>
      <w:r w:rsidRPr="007F1296">
        <w:rPr>
          <w:rStyle w:val="Teksttreci3"/>
          <w:rFonts w:ascii="Arial" w:hAnsi="Arial" w:cs="Arial"/>
          <w:bCs/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996" w:rsidRPr="007F1296">
        <w:rPr>
          <w:rStyle w:val="Teksttreci3"/>
          <w:rFonts w:ascii="Arial" w:hAnsi="Arial" w:cs="Arial"/>
          <w:bCs/>
          <w:color w:val="000000"/>
        </w:rPr>
        <w:br/>
      </w:r>
    </w:p>
    <w:p w14:paraId="2274C1A4" w14:textId="77777777" w:rsidR="005D175D" w:rsidRPr="007F1296" w:rsidRDefault="005D175D" w:rsidP="005D175D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/>
          <w:bCs/>
        </w:rPr>
      </w:pPr>
      <w:r w:rsidRPr="007F1296">
        <w:rPr>
          <w:rStyle w:val="Teksttreci3"/>
          <w:rFonts w:ascii="Arial" w:hAnsi="Arial" w:cs="Arial"/>
          <w:bCs/>
          <w:color w:val="000000"/>
        </w:rPr>
        <w:t>a) nie dopuścić do dalszej części konkursu następujące oferty spełniające wymogi formalne:</w:t>
      </w:r>
    </w:p>
    <w:p w14:paraId="743574C3" w14:textId="77777777" w:rsidR="005D175D" w:rsidRPr="007F1296" w:rsidRDefault="005D175D" w:rsidP="005D175D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- ……………………………………………………………………………………...</w:t>
      </w:r>
      <w:r w:rsidR="003A2C7D" w:rsidRPr="007F1296">
        <w:rPr>
          <w:rStyle w:val="Teksttreci3"/>
          <w:rFonts w:ascii="Arial" w:hAnsi="Arial" w:cs="Arial"/>
          <w:bCs/>
          <w:color w:val="000000"/>
        </w:rPr>
        <w:t>..</w:t>
      </w:r>
    </w:p>
    <w:p w14:paraId="41CD41EB" w14:textId="77777777" w:rsidR="005D175D" w:rsidRPr="007F1296" w:rsidRDefault="005D175D" w:rsidP="005D175D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- .……………………………………………………………………………………</w:t>
      </w:r>
      <w:r w:rsidR="003A2C7D" w:rsidRPr="007F1296">
        <w:rPr>
          <w:rStyle w:val="Teksttreci3"/>
          <w:rFonts w:ascii="Arial" w:hAnsi="Arial" w:cs="Arial"/>
          <w:bCs/>
          <w:color w:val="000000"/>
        </w:rPr>
        <w:t>…</w:t>
      </w:r>
    </w:p>
    <w:p w14:paraId="7A66AF8E" w14:textId="77777777" w:rsidR="005D175D" w:rsidRPr="007F1296" w:rsidRDefault="005D175D" w:rsidP="005D175D">
      <w:pPr>
        <w:pStyle w:val="Teksttreci31"/>
        <w:shd w:val="clear" w:color="auto" w:fill="auto"/>
        <w:spacing w:after="0" w:line="299" w:lineRule="exact"/>
        <w:ind w:left="720"/>
        <w:jc w:val="both"/>
        <w:rPr>
          <w:rStyle w:val="Teksttreci3"/>
          <w:rFonts w:ascii="Arial" w:hAnsi="Arial" w:cs="Arial"/>
          <w:bCs/>
          <w:color w:val="000000"/>
        </w:rPr>
      </w:pPr>
    </w:p>
    <w:p w14:paraId="5069DCF6" w14:textId="6424F520" w:rsidR="005D175D" w:rsidRPr="007F1296" w:rsidRDefault="005D175D" w:rsidP="00D84EE8">
      <w:pPr>
        <w:pStyle w:val="Teksttreci31"/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Cs/>
          <w:color w:val="000000"/>
        </w:rPr>
      </w:pPr>
      <w:r w:rsidRPr="007F1296">
        <w:rPr>
          <w:rStyle w:val="Teksttreci3"/>
          <w:rFonts w:ascii="Arial" w:hAnsi="Arial" w:cs="Arial"/>
          <w:bCs/>
          <w:color w:val="000000"/>
        </w:rPr>
        <w:t>Uzasadnienie</w:t>
      </w:r>
      <w:r w:rsidRPr="007F1296">
        <w:rPr>
          <w:rStyle w:val="Teksttreci3"/>
          <w:rFonts w:ascii="Arial" w:hAnsi="Arial" w:cs="Arial"/>
          <w:bCs/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</w:t>
      </w:r>
      <w:r w:rsidR="003A2C7D" w:rsidRPr="007F1296">
        <w:rPr>
          <w:rStyle w:val="Teksttreci3"/>
          <w:rFonts w:ascii="Arial" w:hAnsi="Arial" w:cs="Arial"/>
          <w:bCs/>
          <w:color w:val="000000"/>
        </w:rPr>
        <w:t>…</w:t>
      </w:r>
      <w:r w:rsidR="00D84EE8" w:rsidRPr="007F1296">
        <w:rPr>
          <w:rStyle w:val="Teksttreci3"/>
          <w:rFonts w:ascii="Arial" w:hAnsi="Arial" w:cs="Arial"/>
          <w:bCs/>
          <w:color w:val="000000"/>
        </w:rPr>
        <w:t>………………</w:t>
      </w:r>
      <w:r w:rsidR="003A2C7D" w:rsidRPr="007F1296">
        <w:rPr>
          <w:rStyle w:val="Teksttreci3"/>
          <w:rFonts w:ascii="Arial" w:hAnsi="Arial" w:cs="Arial"/>
          <w:bCs/>
          <w:color w:val="000000"/>
        </w:rPr>
        <w:t>…</w:t>
      </w:r>
      <w:r w:rsidR="007E670D" w:rsidRPr="007F1296">
        <w:rPr>
          <w:rStyle w:val="Teksttreci3"/>
          <w:rFonts w:ascii="Arial" w:hAnsi="Arial" w:cs="Arial"/>
          <w:bCs/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28764E" w14:textId="77777777" w:rsidR="005D175D" w:rsidRPr="007F1296" w:rsidRDefault="005D175D" w:rsidP="005D175D">
      <w:pPr>
        <w:pStyle w:val="Teksttreci31"/>
        <w:shd w:val="clear" w:color="auto" w:fill="auto"/>
        <w:spacing w:after="0" w:line="299" w:lineRule="exact"/>
        <w:jc w:val="both"/>
        <w:rPr>
          <w:rStyle w:val="Teksttreci3"/>
          <w:rFonts w:ascii="Arial" w:hAnsi="Arial" w:cs="Arial"/>
          <w:bCs/>
          <w:color w:val="000000"/>
        </w:rPr>
      </w:pPr>
    </w:p>
    <w:p w14:paraId="474F676D" w14:textId="30D8E5D4" w:rsidR="00F31E1A" w:rsidRPr="007F1296" w:rsidRDefault="005D175D" w:rsidP="00F31E1A">
      <w:pPr>
        <w:pStyle w:val="Teksttreci21"/>
        <w:numPr>
          <w:ilvl w:val="0"/>
          <w:numId w:val="17"/>
        </w:numPr>
        <w:shd w:val="clear" w:color="auto" w:fill="auto"/>
        <w:tabs>
          <w:tab w:val="left" w:pos="384"/>
        </w:tabs>
        <w:spacing w:before="0" w:after="0" w:line="274" w:lineRule="exac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Każdy członek komisji dokonał oceny każdej z ofert poprzez wypełnienie</w:t>
      </w:r>
      <w:r w:rsidR="00F31E1A" w:rsidRPr="007F1296">
        <w:rPr>
          <w:rFonts w:ascii="Arial" w:hAnsi="Arial" w:cs="Arial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 xml:space="preserve">indywidualnej karty oceny merytorycznej, które stanowią Załączniki </w:t>
      </w:r>
      <w:r w:rsidR="00F31E1A" w:rsidRPr="007F1296">
        <w:rPr>
          <w:rStyle w:val="Teksttreci2"/>
          <w:rFonts w:ascii="Arial" w:hAnsi="Arial" w:cs="Arial"/>
          <w:color w:val="000000"/>
        </w:rPr>
        <w:t>nr 4</w:t>
      </w:r>
      <w:r w:rsidR="007F1296">
        <w:rPr>
          <w:rStyle w:val="Teksttreci2"/>
          <w:rFonts w:ascii="Arial" w:hAnsi="Arial" w:cs="Arial"/>
          <w:color w:val="000000"/>
        </w:rPr>
        <w:t xml:space="preserve">                          </w:t>
      </w:r>
      <w:r w:rsidR="00F31E1A" w:rsidRPr="007F1296">
        <w:rPr>
          <w:rStyle w:val="Teksttreci2"/>
          <w:rFonts w:ascii="Arial" w:hAnsi="Arial" w:cs="Arial"/>
          <w:color w:val="000000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>do</w:t>
      </w:r>
      <w:r w:rsidR="00F31E1A" w:rsidRPr="007F1296">
        <w:rPr>
          <w:rStyle w:val="Teksttreci2"/>
          <w:rFonts w:ascii="Arial" w:hAnsi="Arial" w:cs="Arial"/>
          <w:color w:val="000000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>niniejszego protokołu.</w:t>
      </w:r>
    </w:p>
    <w:p w14:paraId="4C3F9950" w14:textId="77777777" w:rsidR="00F31E1A" w:rsidRPr="007F1296" w:rsidRDefault="005D175D" w:rsidP="00F31E1A">
      <w:pPr>
        <w:pStyle w:val="Teksttreci21"/>
        <w:numPr>
          <w:ilvl w:val="0"/>
          <w:numId w:val="17"/>
        </w:numPr>
        <w:shd w:val="clear" w:color="auto" w:fill="auto"/>
        <w:spacing w:before="0" w:after="0" w:line="274" w:lineRule="exac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Na podstawie dokonanych ocen przez członkó</w:t>
      </w:r>
      <w:r w:rsidR="00F31E1A" w:rsidRPr="007F1296">
        <w:rPr>
          <w:rStyle w:val="Teksttreci2"/>
          <w:rFonts w:ascii="Arial" w:hAnsi="Arial" w:cs="Arial"/>
          <w:color w:val="000000"/>
        </w:rPr>
        <w:t xml:space="preserve">w komisji, po zliczeniu punktów </w:t>
      </w:r>
      <w:r w:rsidRPr="007F1296">
        <w:rPr>
          <w:rStyle w:val="Teksttreci2"/>
          <w:rFonts w:ascii="Arial" w:hAnsi="Arial" w:cs="Arial"/>
          <w:color w:val="000000"/>
        </w:rPr>
        <w:t>przyznanych każdej z ofert, sporządzono formularz zbiorczy oceny merytorycznej ofert wraz z propozycją komisji co do wysokości udzielenia dofinansowania, które stanowią Załącznik do niniejszego protokołu. Ww. formularz stanowi rekomendację</w:t>
      </w:r>
      <w:r w:rsidR="00F31E1A" w:rsidRPr="007F1296">
        <w:rPr>
          <w:rFonts w:ascii="Arial" w:hAnsi="Arial" w:cs="Arial"/>
        </w:rPr>
        <w:t xml:space="preserve"> </w:t>
      </w:r>
      <w:r w:rsidRPr="007F1296">
        <w:rPr>
          <w:rStyle w:val="Teksttreci2"/>
          <w:rFonts w:ascii="Arial" w:hAnsi="Arial" w:cs="Arial"/>
          <w:color w:val="000000"/>
        </w:rPr>
        <w:t>dotyczącą przyznania dotacji.</w:t>
      </w:r>
    </w:p>
    <w:p w14:paraId="3EE96E4D" w14:textId="77777777" w:rsidR="00F31E1A" w:rsidRPr="007F1296" w:rsidRDefault="005D175D" w:rsidP="00F31E1A">
      <w:pPr>
        <w:pStyle w:val="Teksttreci21"/>
        <w:numPr>
          <w:ilvl w:val="0"/>
          <w:numId w:val="17"/>
        </w:numPr>
        <w:shd w:val="clear" w:color="auto" w:fill="auto"/>
        <w:spacing w:before="0" w:after="0" w:line="274" w:lineRule="exact"/>
        <w:rPr>
          <w:rStyle w:val="Teksttreci2"/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Protokół z prac komisji konkursowej wraz z załącznikami zostanie przekazany przez Przewodniczącego komisji konkursowej Burmistrzowi Białej Pisk</w:t>
      </w:r>
      <w:r w:rsidR="00F31E1A" w:rsidRPr="007F1296">
        <w:rPr>
          <w:rStyle w:val="Teksttreci2"/>
          <w:rFonts w:ascii="Arial" w:hAnsi="Arial" w:cs="Arial"/>
          <w:color w:val="000000"/>
        </w:rPr>
        <w:t xml:space="preserve">iej. </w:t>
      </w:r>
    </w:p>
    <w:p w14:paraId="1C394A74" w14:textId="77777777" w:rsidR="005D175D" w:rsidRPr="007F1296" w:rsidRDefault="005D175D" w:rsidP="00F31E1A">
      <w:pPr>
        <w:pStyle w:val="Teksttreci21"/>
        <w:numPr>
          <w:ilvl w:val="0"/>
          <w:numId w:val="17"/>
        </w:numPr>
        <w:shd w:val="clear" w:color="auto" w:fill="auto"/>
        <w:spacing w:before="0" w:after="0" w:line="274" w:lineRule="exact"/>
        <w:rPr>
          <w:rFonts w:ascii="Arial" w:hAnsi="Arial" w:cs="Arial"/>
        </w:rPr>
      </w:pPr>
      <w:r w:rsidRPr="007F1296">
        <w:rPr>
          <w:rStyle w:val="Teksttreci2"/>
          <w:rFonts w:ascii="Arial" w:hAnsi="Arial" w:cs="Arial"/>
          <w:color w:val="000000"/>
        </w:rPr>
        <w:t>Na tym posiedzenie komisji konkursowej zakończono, a protokół podpisano.</w:t>
      </w:r>
    </w:p>
    <w:p w14:paraId="19F7D59A" w14:textId="77777777" w:rsidR="00F31E1A" w:rsidRPr="007F1296" w:rsidRDefault="00F31E1A" w:rsidP="005D175D">
      <w:pPr>
        <w:pStyle w:val="Teksttreci21"/>
        <w:shd w:val="clear" w:color="auto" w:fill="auto"/>
        <w:spacing w:before="0" w:after="284" w:line="240" w:lineRule="exact"/>
        <w:ind w:firstLine="0"/>
        <w:rPr>
          <w:rStyle w:val="Teksttreci2"/>
          <w:rFonts w:ascii="Arial" w:hAnsi="Arial" w:cs="Arial"/>
          <w:color w:val="000000"/>
        </w:rPr>
      </w:pPr>
    </w:p>
    <w:p w14:paraId="11EE28DF" w14:textId="77777777" w:rsidR="00D84EE8" w:rsidRPr="007F1296" w:rsidRDefault="00F31E1A" w:rsidP="00D84EE8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 xml:space="preserve">      </w:t>
      </w:r>
      <w:r w:rsidR="00D84EE8" w:rsidRPr="007F1296">
        <w:rPr>
          <w:rStyle w:val="Teksttreci2"/>
          <w:rFonts w:ascii="Arial" w:hAnsi="Arial" w:cs="Arial"/>
          <w:color w:val="000000"/>
        </w:rPr>
        <w:t xml:space="preserve">Podpisy członków komisji: </w:t>
      </w:r>
    </w:p>
    <w:p w14:paraId="78A2B445" w14:textId="77777777" w:rsidR="00D84EE8" w:rsidRPr="007F1296" w:rsidRDefault="00D84EE8" w:rsidP="00D84EE8">
      <w:pPr>
        <w:pStyle w:val="Teksttreci21"/>
        <w:shd w:val="clear" w:color="auto" w:fill="auto"/>
        <w:tabs>
          <w:tab w:val="left" w:leader="dot" w:pos="4418"/>
        </w:tabs>
        <w:spacing w:before="0" w:after="0" w:line="274" w:lineRule="exact"/>
        <w:ind w:left="420" w:right="5100"/>
        <w:jc w:val="left"/>
        <w:rPr>
          <w:rStyle w:val="Teksttreci2"/>
          <w:rFonts w:ascii="Arial" w:hAnsi="Arial" w:cs="Arial"/>
          <w:color w:val="000000"/>
        </w:rPr>
      </w:pPr>
    </w:p>
    <w:p w14:paraId="14EAC34A" w14:textId="77777777" w:rsidR="00D84EE8" w:rsidRPr="007F1296" w:rsidRDefault="00D84EE8" w:rsidP="00D84EE8">
      <w:pPr>
        <w:pStyle w:val="Teksttreci21"/>
        <w:numPr>
          <w:ilvl w:val="0"/>
          <w:numId w:val="24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514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0D52AA0E" w14:textId="77777777" w:rsidR="00D84EE8" w:rsidRPr="007F1296" w:rsidRDefault="00D84EE8" w:rsidP="00D84EE8">
      <w:pPr>
        <w:pStyle w:val="Teksttreci21"/>
        <w:numPr>
          <w:ilvl w:val="0"/>
          <w:numId w:val="24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514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37528918" w14:textId="77777777" w:rsidR="00D84EE8" w:rsidRPr="007F1296" w:rsidRDefault="00D84EE8" w:rsidP="00D84EE8">
      <w:pPr>
        <w:pStyle w:val="Teksttreci21"/>
        <w:numPr>
          <w:ilvl w:val="0"/>
          <w:numId w:val="24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656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7462256C" w14:textId="77777777" w:rsidR="00D84EE8" w:rsidRPr="007F1296" w:rsidRDefault="00D84EE8" w:rsidP="00D84EE8">
      <w:pPr>
        <w:pStyle w:val="Teksttreci21"/>
        <w:numPr>
          <w:ilvl w:val="0"/>
          <w:numId w:val="24"/>
        </w:numPr>
        <w:shd w:val="clear" w:color="auto" w:fill="auto"/>
        <w:tabs>
          <w:tab w:val="left" w:leader="dot" w:pos="4418"/>
        </w:tabs>
        <w:spacing w:before="0" w:after="0" w:line="274" w:lineRule="exact"/>
        <w:ind w:right="4514"/>
        <w:jc w:val="left"/>
        <w:rPr>
          <w:rStyle w:val="Teksttreci2"/>
          <w:rFonts w:ascii="Arial" w:hAnsi="Arial" w:cs="Arial"/>
          <w:color w:val="000000"/>
        </w:rPr>
      </w:pPr>
      <w:r w:rsidRPr="007F1296">
        <w:rPr>
          <w:rStyle w:val="Teksttreci2"/>
          <w:rFonts w:ascii="Arial" w:hAnsi="Arial" w:cs="Arial"/>
          <w:color w:val="000000"/>
        </w:rPr>
        <w:t>……………………………………</w:t>
      </w:r>
    </w:p>
    <w:p w14:paraId="744299EA" w14:textId="77777777" w:rsidR="00D84EE8" w:rsidRPr="007F1296" w:rsidRDefault="00D84EE8" w:rsidP="00D84EE8">
      <w:pPr>
        <w:pStyle w:val="Teksttreci60"/>
        <w:shd w:val="clear" w:color="auto" w:fill="auto"/>
        <w:spacing w:before="0" w:after="372" w:line="210" w:lineRule="exact"/>
        <w:rPr>
          <w:rStyle w:val="Teksttreci6"/>
          <w:rFonts w:ascii="Arial" w:hAnsi="Arial" w:cs="Arial"/>
          <w:color w:val="000000"/>
          <w:sz w:val="24"/>
          <w:szCs w:val="24"/>
        </w:rPr>
      </w:pPr>
    </w:p>
    <w:p w14:paraId="117CDADF" w14:textId="0BF5C033" w:rsidR="005D175D" w:rsidRPr="007F1296" w:rsidRDefault="00D84EE8" w:rsidP="00D84EE8">
      <w:pPr>
        <w:pStyle w:val="Teksttreci60"/>
        <w:shd w:val="clear" w:color="auto" w:fill="auto"/>
        <w:spacing w:before="0" w:after="372" w:line="210" w:lineRule="exact"/>
        <w:rPr>
          <w:rFonts w:ascii="Arial" w:hAnsi="Arial" w:cs="Arial"/>
          <w:color w:val="000000"/>
          <w:sz w:val="24"/>
          <w:szCs w:val="24"/>
        </w:rPr>
        <w:sectPr w:rsidR="005D175D" w:rsidRPr="007F1296" w:rsidSect="00F31E1A">
          <w:pgSz w:w="11900" w:h="16840"/>
          <w:pgMar w:top="1454" w:right="1573" w:bottom="1491" w:left="1418" w:header="0" w:footer="3" w:gutter="0"/>
          <w:cols w:space="708"/>
          <w:noEndnote/>
          <w:docGrid w:linePitch="360"/>
        </w:sectPr>
      </w:pPr>
      <w:r w:rsidRPr="007F1296">
        <w:rPr>
          <w:rStyle w:val="Teksttreci6"/>
          <w:rFonts w:ascii="Arial" w:hAnsi="Arial" w:cs="Arial"/>
          <w:color w:val="000000"/>
          <w:sz w:val="24"/>
          <w:szCs w:val="24"/>
        </w:rPr>
        <w:t xml:space="preserve">Biała Piska, dnia </w:t>
      </w:r>
      <w:r w:rsidR="004B38E8" w:rsidRPr="007F1296">
        <w:rPr>
          <w:rStyle w:val="Teksttreci6"/>
          <w:rFonts w:ascii="Arial" w:hAnsi="Arial" w:cs="Arial"/>
          <w:color w:val="000000"/>
          <w:sz w:val="24"/>
          <w:szCs w:val="24"/>
        </w:rPr>
        <w:t>…… 2021 r</w:t>
      </w:r>
    </w:p>
    <w:p w14:paraId="0573B52E" w14:textId="77777777" w:rsidR="007E670D" w:rsidRPr="007F1296" w:rsidRDefault="007E670D" w:rsidP="00D605AF">
      <w:pPr>
        <w:pStyle w:val="Teksttreci110"/>
        <w:shd w:val="clear" w:color="auto" w:fill="auto"/>
        <w:tabs>
          <w:tab w:val="left" w:leader="dot" w:pos="2614"/>
        </w:tabs>
        <w:rPr>
          <w:rFonts w:ascii="Arial" w:hAnsi="Arial" w:cs="Arial"/>
        </w:rPr>
      </w:pPr>
    </w:p>
    <w:sectPr w:rsidR="007E670D" w:rsidRPr="007F1296">
      <w:footerReference w:type="default" r:id="rId7"/>
      <w:pgSz w:w="11900" w:h="16840"/>
      <w:pgMar w:top="1477" w:right="1516" w:bottom="1477" w:left="162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32BA" w14:textId="77777777" w:rsidR="008F4E0B" w:rsidRDefault="008F4E0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B022B45" w14:textId="77777777" w:rsidR="008F4E0B" w:rsidRDefault="008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E9EA" w14:textId="77777777" w:rsidR="005D175D" w:rsidRDefault="005D175D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F13E" w14:textId="77777777" w:rsidR="008F4E0B" w:rsidRDefault="008F4E0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151E927" w14:textId="77777777" w:rsidR="008F4E0B" w:rsidRDefault="008F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10B40879"/>
    <w:multiLevelType w:val="hybridMultilevel"/>
    <w:tmpl w:val="FD84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36C03"/>
    <w:multiLevelType w:val="multilevel"/>
    <w:tmpl w:val="007A91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117E10"/>
    <w:multiLevelType w:val="multilevel"/>
    <w:tmpl w:val="C78E2E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9275B9"/>
    <w:multiLevelType w:val="multilevel"/>
    <w:tmpl w:val="FD60146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473E04"/>
    <w:multiLevelType w:val="hybridMultilevel"/>
    <w:tmpl w:val="FD84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34318"/>
    <w:multiLevelType w:val="hybridMultilevel"/>
    <w:tmpl w:val="477600E4"/>
    <w:lvl w:ilvl="0" w:tplc="84AA15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D46B8"/>
    <w:multiLevelType w:val="hybridMultilevel"/>
    <w:tmpl w:val="226AACAA"/>
    <w:lvl w:ilvl="0" w:tplc="9A8C80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E22724"/>
    <w:multiLevelType w:val="hybridMultilevel"/>
    <w:tmpl w:val="FD84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553FF"/>
    <w:multiLevelType w:val="multilevel"/>
    <w:tmpl w:val="572247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877572"/>
    <w:multiLevelType w:val="hybridMultilevel"/>
    <w:tmpl w:val="FD84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91777"/>
    <w:multiLevelType w:val="multilevel"/>
    <w:tmpl w:val="EE3E70F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0647F1"/>
    <w:multiLevelType w:val="hybridMultilevel"/>
    <w:tmpl w:val="CF6A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5712"/>
    <w:multiLevelType w:val="hybridMultilevel"/>
    <w:tmpl w:val="D8280772"/>
    <w:lvl w:ilvl="0" w:tplc="EA6260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1555D8"/>
    <w:multiLevelType w:val="multilevel"/>
    <w:tmpl w:val="A7A04E3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9C47BA"/>
    <w:multiLevelType w:val="multilevel"/>
    <w:tmpl w:val="EE3E70F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22"/>
  </w:num>
  <w:num w:numId="19">
    <w:abstractNumId w:val="21"/>
  </w:num>
  <w:num w:numId="20">
    <w:abstractNumId w:val="23"/>
  </w:num>
  <w:num w:numId="21">
    <w:abstractNumId w:val="20"/>
  </w:num>
  <w:num w:numId="22">
    <w:abstractNumId w:val="27"/>
  </w:num>
  <w:num w:numId="23">
    <w:abstractNumId w:val="16"/>
  </w:num>
  <w:num w:numId="24">
    <w:abstractNumId w:val="25"/>
  </w:num>
  <w:num w:numId="25">
    <w:abstractNumId w:val="26"/>
  </w:num>
  <w:num w:numId="26">
    <w:abstractNumId w:val="24"/>
  </w:num>
  <w:num w:numId="27">
    <w:abstractNumId w:val="18"/>
  </w:num>
  <w:num w:numId="28">
    <w:abstractNumId w:val="29"/>
  </w:num>
  <w:num w:numId="29">
    <w:abstractNumId w:val="19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4"/>
    <w:rsid w:val="00035EC9"/>
    <w:rsid w:val="0006152B"/>
    <w:rsid w:val="00102891"/>
    <w:rsid w:val="00114444"/>
    <w:rsid w:val="00114B66"/>
    <w:rsid w:val="00127525"/>
    <w:rsid w:val="00145E1C"/>
    <w:rsid w:val="001A19C8"/>
    <w:rsid w:val="001A6127"/>
    <w:rsid w:val="002911F4"/>
    <w:rsid w:val="002C65FA"/>
    <w:rsid w:val="003326FF"/>
    <w:rsid w:val="003626CD"/>
    <w:rsid w:val="00371F22"/>
    <w:rsid w:val="003A2C7D"/>
    <w:rsid w:val="003A6C60"/>
    <w:rsid w:val="00450EED"/>
    <w:rsid w:val="004B38E8"/>
    <w:rsid w:val="004E3210"/>
    <w:rsid w:val="004F2697"/>
    <w:rsid w:val="005D175D"/>
    <w:rsid w:val="006B4996"/>
    <w:rsid w:val="006C53AD"/>
    <w:rsid w:val="0076690F"/>
    <w:rsid w:val="007E670D"/>
    <w:rsid w:val="007F1296"/>
    <w:rsid w:val="0086154E"/>
    <w:rsid w:val="008F4E0B"/>
    <w:rsid w:val="00980069"/>
    <w:rsid w:val="009C4BA2"/>
    <w:rsid w:val="00A74A49"/>
    <w:rsid w:val="00A75BDF"/>
    <w:rsid w:val="00A9035A"/>
    <w:rsid w:val="00AF56B9"/>
    <w:rsid w:val="00B21E60"/>
    <w:rsid w:val="00B770B8"/>
    <w:rsid w:val="00BB77F7"/>
    <w:rsid w:val="00C406E7"/>
    <w:rsid w:val="00CE7CD3"/>
    <w:rsid w:val="00D605AF"/>
    <w:rsid w:val="00D81B37"/>
    <w:rsid w:val="00D84EE8"/>
    <w:rsid w:val="00DC6558"/>
    <w:rsid w:val="00E805ED"/>
    <w:rsid w:val="00EA4D0F"/>
    <w:rsid w:val="00F23DC5"/>
    <w:rsid w:val="00F31E1A"/>
    <w:rsid w:val="00F36C0F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375B0"/>
  <w14:defaultImageDpi w14:val="0"/>
  <w15:docId w15:val="{0F7350CB-E84D-442C-A2D2-043F19B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Times New Roman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Stopka3">
    <w:name w:val="Stopka (3)_"/>
    <w:basedOn w:val="Domylnaczcionkaakapitu"/>
    <w:link w:val="Stopka30"/>
    <w:uiPriority w:val="99"/>
    <w:locked/>
    <w:rPr>
      <w:rFonts w:ascii="Segoe UI" w:hAnsi="Segoe UI" w:cs="Segoe UI"/>
      <w:sz w:val="14"/>
      <w:szCs w:val="14"/>
      <w:u w:val="none"/>
    </w:rPr>
  </w:style>
  <w:style w:type="character" w:customStyle="1" w:styleId="Stopka3TimesNewRoman">
    <w:name w:val="Stopka (3) + Times New Roman"/>
    <w:aliases w:val="8 pt"/>
    <w:basedOn w:val="Stopka3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ascii="Times New Roman" w:hAnsi="Times New Roman" w:cs="Times New Roman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77" w:lineRule="exact"/>
      <w:ind w:hanging="780"/>
      <w:jc w:val="both"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</w:rPr>
  </w:style>
  <w:style w:type="character" w:customStyle="1" w:styleId="StopkaZnak3">
    <w:name w:val="Stopka Znak3"/>
    <w:basedOn w:val="Domylnaczcionkaakapitu"/>
    <w:uiPriority w:val="99"/>
    <w:semiHidden/>
    <w:rPr>
      <w:rFonts w:cs="Arial Unicode MS"/>
      <w:color w:val="000000"/>
    </w:rPr>
  </w:style>
  <w:style w:type="character" w:customStyle="1" w:styleId="StopkaZnak2">
    <w:name w:val="Stopka Znak2"/>
    <w:basedOn w:val="Domylnaczcionkaakapitu"/>
    <w:uiPriority w:val="99"/>
    <w:semiHidden/>
    <w:rPr>
      <w:rFonts w:cs="Arial Unicode MS"/>
      <w:color w:val="000000"/>
    </w:rPr>
  </w:style>
  <w:style w:type="character" w:customStyle="1" w:styleId="StopkaKursywa">
    <w:name w:val="Stopka + Kursywa"/>
    <w:basedOn w:val="StopkaZnak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Stopka4">
    <w:name w:val="Stopka (4)_"/>
    <w:basedOn w:val="Domylnaczcionkaakapitu"/>
    <w:link w:val="Stopka4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Stopka4Bezkursywy">
    <w:name w:val="Stopka (4) + Bez kursywy"/>
    <w:basedOn w:val="Stopka4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Teksttreci3">
    <w:name w:val="Tekst treści (3)_"/>
    <w:basedOn w:val="Domylnaczcionkaakapitu"/>
    <w:link w:val="Teksttreci31"/>
    <w:locked/>
    <w:rPr>
      <w:rFonts w:ascii="Times New Roman" w:hAnsi="Times New Roman" w:cs="Times New Roman"/>
      <w:b/>
      <w:bCs/>
      <w:u w:val="none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Teksttreci3Kursywa">
    <w:name w:val="Tekst treści (3) + Kursywa"/>
    <w:basedOn w:val="Teksttreci3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Teksttreci2">
    <w:name w:val="Tekst treści (2)_"/>
    <w:basedOn w:val="Domylnaczcionkaakapitu"/>
    <w:link w:val="Teksttreci21"/>
    <w:locked/>
    <w:rPr>
      <w:rFonts w:ascii="Times New Roman" w:hAnsi="Times New Roman" w:cs="Times New Roman"/>
      <w:u w:val="none"/>
    </w:rPr>
  </w:style>
  <w:style w:type="character" w:customStyle="1" w:styleId="Teksttreci2Kursywa">
    <w:name w:val="Tekst treści (2) + Kursywa"/>
    <w:basedOn w:val="Teksttreci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Teksttreci20">
    <w:name w:val="Tekst treści (2)"/>
    <w:basedOn w:val="Teksttreci2"/>
    <w:uiPriority w:val="99"/>
    <w:rPr>
      <w:rFonts w:ascii="Times New Roman" w:hAnsi="Times New Roman" w:cs="Times New Roman"/>
      <w:spacing w:val="0"/>
      <w:u w:val="none"/>
    </w:rPr>
  </w:style>
  <w:style w:type="character" w:customStyle="1" w:styleId="Teksttreci3Exact">
    <w:name w:val="Tekst treści (3) Exact"/>
    <w:basedOn w:val="Domylnaczcionkaakapitu"/>
    <w:uiPriority w:val="99"/>
    <w:rPr>
      <w:rFonts w:ascii="Times New Roman" w:hAnsi="Times New Roman" w:cs="Times New Roman"/>
      <w:b/>
      <w:bCs/>
      <w:u w:val="none"/>
    </w:rPr>
  </w:style>
  <w:style w:type="character" w:customStyle="1" w:styleId="Teksttreci210">
    <w:name w:val="Tekst treści (2) + 10"/>
    <w:aliases w:val="5 pt"/>
    <w:basedOn w:val="Teksttreci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Teksttreci27">
    <w:name w:val="Tekst treści (2) + 7"/>
    <w:aliases w:val="5 pt2"/>
    <w:basedOn w:val="Teksttreci2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30">
    <w:name w:val="Tekst treści (3)"/>
    <w:basedOn w:val="Teksttreci3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Teksttreci2SegoeUI">
    <w:name w:val="Tekst treści (2) + Segoe UI"/>
    <w:aliases w:val="11 pt"/>
    <w:basedOn w:val="Teksttreci2"/>
    <w:uiPriority w:val="99"/>
    <w:rPr>
      <w:rFonts w:ascii="Segoe UI" w:hAnsi="Segoe UI" w:cs="Segoe UI"/>
      <w:sz w:val="22"/>
      <w:szCs w:val="22"/>
      <w:u w:val="none"/>
    </w:rPr>
  </w:style>
  <w:style w:type="character" w:customStyle="1" w:styleId="Teksttreci210pt">
    <w:name w:val="Tekst treści (2) + 10 pt"/>
    <w:basedOn w:val="Teksttreci2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412pt">
    <w:name w:val="Tekst treści (4) + 12 pt"/>
    <w:basedOn w:val="Teksttreci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2Pogrubienie1">
    <w:name w:val="Tekst treści (2) + Pogrubienie1"/>
    <w:basedOn w:val="Teksttreci2"/>
    <w:uiPriority w:val="99"/>
    <w:rPr>
      <w:rFonts w:ascii="Times New Roman" w:hAnsi="Times New Roman" w:cs="Times New Roman"/>
      <w:b/>
      <w:bCs/>
      <w:u w:val="none"/>
    </w:rPr>
  </w:style>
  <w:style w:type="character" w:styleId="Pogrubienie">
    <w:name w:val="Strong"/>
    <w:aliases w:val="Tekst treści (2) + 9 pt"/>
    <w:basedOn w:val="Teksttreci2"/>
    <w:uiPriority w:val="99"/>
    <w:qFormat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Pr>
      <w:rFonts w:ascii="Times New Roman" w:hAnsi="Times New Roman" w:cs="Times New Roman"/>
      <w:u w:val="singl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Nagwek210">
    <w:name w:val="Nagłówek #2 + 10"/>
    <w:aliases w:val="5 pt1"/>
    <w:basedOn w:val="Nagwek2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711pt">
    <w:name w:val="Tekst treści (7) + 11 pt"/>
    <w:basedOn w:val="Teksttreci7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link w:val="Teksttreci1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22">
    <w:name w:val="Tekst treści (2)2"/>
    <w:basedOn w:val="Teksttreci2"/>
    <w:uiPriority w:val="99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Nagwek111pt">
    <w:name w:val="Nagłówek #1 + 11 pt"/>
    <w:basedOn w:val="Nagwek1"/>
    <w:uiPriority w:val="99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812pt">
    <w:name w:val="Tekst treści (8) + 12 pt"/>
    <w:basedOn w:val="Teksttreci8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912pt">
    <w:name w:val="Tekst treści (9) + 12 pt"/>
    <w:basedOn w:val="Teksttreci9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Segoe UI" w:hAnsi="Segoe UI" w:cs="Segoe UI"/>
      <w:b/>
      <w:bCs/>
      <w:sz w:val="14"/>
      <w:szCs w:val="14"/>
      <w:u w:val="none"/>
    </w:rPr>
  </w:style>
  <w:style w:type="character" w:customStyle="1" w:styleId="NagweklubstopkaTimesNewRoman">
    <w:name w:val="Nagłówek lub stopka + Times New Roman"/>
    <w:aliases w:val="12 pt,Bez pogrubienia"/>
    <w:basedOn w:val="Nagweklubstopka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Segoe UI" w:hAnsi="Segoe UI" w:cs="Segoe UI"/>
      <w:b/>
      <w:bCs/>
      <w:sz w:val="14"/>
      <w:szCs w:val="14"/>
      <w:u w:val="none"/>
    </w:rPr>
  </w:style>
  <w:style w:type="character" w:customStyle="1" w:styleId="NagweklubstopkaTimesNewRoman2">
    <w:name w:val="Nagłówek lub stopka + Times New Roman2"/>
    <w:aliases w:val="12 pt1,Bez pogrubienia2"/>
    <w:basedOn w:val="Nagweklubstopka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NagweklubstopkaTimesNewRoman1">
    <w:name w:val="Nagłówek lub stopka + Times New Roman1"/>
    <w:aliases w:val="10 pt,Bez pogrubienia1"/>
    <w:basedOn w:val="Nagweklubstopka"/>
    <w:uiPriority w:val="99"/>
    <w:rPr>
      <w:rFonts w:ascii="Times New Roman" w:hAnsi="Times New Roman" w:cs="Times New Roman"/>
      <w:b w:val="0"/>
      <w:bCs w:val="0"/>
      <w:noProof/>
      <w:sz w:val="20"/>
      <w:szCs w:val="20"/>
      <w:u w:val="non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1112pt">
    <w:name w:val="Tekst treści (11) + 12 pt"/>
    <w:basedOn w:val="Teksttreci11"/>
    <w:uiPriority w:val="99"/>
    <w:rPr>
      <w:rFonts w:ascii="Times New Roman" w:hAnsi="Times New Roman" w:cs="Times New Roman"/>
      <w:sz w:val="24"/>
      <w:szCs w:val="24"/>
      <w:u w:val="none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Stopka30">
    <w:name w:val="Stopka (3)"/>
    <w:basedOn w:val="Normalny"/>
    <w:link w:val="Stopka3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uiPriority w:val="99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after="240" w:line="277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95" w:lineRule="exact"/>
      <w:ind w:hanging="420"/>
      <w:jc w:val="both"/>
    </w:pPr>
    <w:rPr>
      <w:rFonts w:ascii="Times New Roman" w:hAnsi="Times New Roman" w:cs="Times New Roman"/>
      <w:color w:val="auto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20" w:line="180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1620" w:after="42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80" w:line="220" w:lineRule="exact"/>
      <w:jc w:val="both"/>
      <w:outlineLvl w:val="1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2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10">
    <w:name w:val="Tekst treści (10)"/>
    <w:basedOn w:val="Normalny"/>
    <w:link w:val="Teksttreci10Exact"/>
    <w:uiPriority w:val="99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i/>
      <w:iCs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74" w:lineRule="exact"/>
      <w:jc w:val="both"/>
      <w:outlineLvl w:val="0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4"/>
      <w:szCs w:val="14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551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1F4"/>
    <w:rPr>
      <w:rFonts w:cs="Arial Unicode MS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D3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A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11ptBezpogrubienia">
    <w:name w:val="Tekst treści (3) + 11 pt;Bez pogrubienia"/>
    <w:basedOn w:val="Teksttreci3"/>
    <w:rsid w:val="003626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3626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7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2732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Ewa Zyskowska</cp:lastModifiedBy>
  <cp:revision>3</cp:revision>
  <cp:lastPrinted>2021-02-26T13:46:00Z</cp:lastPrinted>
  <dcterms:created xsi:type="dcterms:W3CDTF">2021-03-04T07:51:00Z</dcterms:created>
  <dcterms:modified xsi:type="dcterms:W3CDTF">2021-03-04T07:55:00Z</dcterms:modified>
</cp:coreProperties>
</file>